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CF" w:rsidRPr="00DF7178" w:rsidRDefault="00DF7178" w:rsidP="00DF7178">
      <w:pPr>
        <w:shd w:val="clear" w:color="auto" w:fill="FFFFFF" w:themeFill="background1"/>
        <w:ind w:left="0" w:firstLine="0"/>
        <w:jc w:val="center"/>
        <w:rPr>
          <w:rFonts w:asciiTheme="minorHAnsi" w:hAnsiTheme="minorHAnsi" w:cstheme="minorHAnsi"/>
          <w:b/>
          <w:szCs w:val="22"/>
          <w:lang w:val="pl-PL"/>
        </w:rPr>
      </w:pPr>
      <w:r>
        <w:rPr>
          <w:rFonts w:asciiTheme="minorHAnsi" w:hAnsiTheme="minorHAnsi" w:cstheme="minorHAnsi"/>
          <w:b/>
          <w:szCs w:val="22"/>
          <w:lang w:val="pl-PL"/>
        </w:rPr>
        <w:t>WZÓR BRIEFU NA PR</w:t>
      </w:r>
    </w:p>
    <w:tbl>
      <w:tblPr>
        <w:tblpPr w:leftFromText="141" w:rightFromText="141" w:vertAnchor="text" w:horzAnchor="margin" w:tblpY="161"/>
        <w:tblW w:w="1074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60"/>
        <w:gridCol w:w="8080"/>
      </w:tblGrid>
      <w:tr w:rsidR="0062494C" w:rsidRPr="00DF7178" w:rsidTr="00DF7178">
        <w:tc>
          <w:tcPr>
            <w:tcW w:w="2660" w:type="dxa"/>
            <w:shd w:val="clear" w:color="auto" w:fill="FFFFFF" w:themeFill="background1"/>
          </w:tcPr>
          <w:p w:rsidR="0062494C" w:rsidRPr="00DF7178" w:rsidRDefault="0062494C" w:rsidP="00DF7178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bookmarkStart w:id="0" w:name="_GoBack"/>
            <w:r w:rsidRPr="00DF7178">
              <w:rPr>
                <w:rFonts w:asciiTheme="minorHAnsi" w:hAnsiTheme="minorHAnsi" w:cstheme="minorHAnsi"/>
                <w:b/>
                <w:szCs w:val="22"/>
                <w:lang w:val="pl-PL"/>
              </w:rPr>
              <w:t>Firma:</w:t>
            </w:r>
          </w:p>
        </w:tc>
        <w:tc>
          <w:tcPr>
            <w:tcW w:w="8080" w:type="dxa"/>
            <w:shd w:val="clear" w:color="auto" w:fill="FFFFFF" w:themeFill="background1"/>
          </w:tcPr>
          <w:p w:rsidR="0062494C" w:rsidRPr="00DF7178" w:rsidRDefault="0062494C" w:rsidP="0062494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62494C" w:rsidRPr="00DF7178" w:rsidTr="00DF7178">
        <w:tc>
          <w:tcPr>
            <w:tcW w:w="2660" w:type="dxa"/>
            <w:shd w:val="clear" w:color="auto" w:fill="FFFFFF" w:themeFill="background1"/>
          </w:tcPr>
          <w:p w:rsidR="0062494C" w:rsidRPr="00DF7178" w:rsidRDefault="0062494C" w:rsidP="00DF7178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b/>
                <w:szCs w:val="22"/>
                <w:lang w:val="pl-PL"/>
              </w:rPr>
              <w:t>Marka:</w:t>
            </w:r>
          </w:p>
        </w:tc>
        <w:tc>
          <w:tcPr>
            <w:tcW w:w="8080" w:type="dxa"/>
            <w:shd w:val="clear" w:color="auto" w:fill="FFFFFF" w:themeFill="background1"/>
          </w:tcPr>
          <w:p w:rsidR="0062494C" w:rsidRPr="00DF7178" w:rsidRDefault="0062494C" w:rsidP="0062494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62494C" w:rsidRPr="00DF7178" w:rsidTr="00DF7178">
        <w:tc>
          <w:tcPr>
            <w:tcW w:w="2660" w:type="dxa"/>
            <w:shd w:val="clear" w:color="auto" w:fill="FFFFFF" w:themeFill="background1"/>
          </w:tcPr>
          <w:p w:rsidR="0062494C" w:rsidRPr="00DF7178" w:rsidRDefault="0062494C" w:rsidP="00DF7178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b/>
                <w:szCs w:val="22"/>
                <w:lang w:val="pl-PL"/>
              </w:rPr>
              <w:t>Brief przygotowany przez:</w:t>
            </w:r>
          </w:p>
        </w:tc>
        <w:tc>
          <w:tcPr>
            <w:tcW w:w="8080" w:type="dxa"/>
            <w:shd w:val="clear" w:color="auto" w:fill="FFFFFF" w:themeFill="background1"/>
          </w:tcPr>
          <w:p w:rsidR="0062494C" w:rsidRPr="00DF7178" w:rsidRDefault="0062494C" w:rsidP="0062494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62494C" w:rsidRPr="00DF7178" w:rsidTr="00DF7178">
        <w:tc>
          <w:tcPr>
            <w:tcW w:w="2660" w:type="dxa"/>
            <w:shd w:val="clear" w:color="auto" w:fill="FFFFFF" w:themeFill="background1"/>
          </w:tcPr>
          <w:p w:rsidR="0062494C" w:rsidRPr="00DF7178" w:rsidRDefault="0062494C" w:rsidP="00DF7178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b/>
                <w:szCs w:val="22"/>
                <w:lang w:val="pl-PL"/>
              </w:rPr>
              <w:t>Stanowisko:</w:t>
            </w:r>
          </w:p>
        </w:tc>
        <w:tc>
          <w:tcPr>
            <w:tcW w:w="8080" w:type="dxa"/>
            <w:shd w:val="clear" w:color="auto" w:fill="FFFFFF" w:themeFill="background1"/>
          </w:tcPr>
          <w:p w:rsidR="0062494C" w:rsidRPr="00DF7178" w:rsidRDefault="0062494C" w:rsidP="0062494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62494C" w:rsidRPr="00DF7178" w:rsidTr="00DF7178">
        <w:tc>
          <w:tcPr>
            <w:tcW w:w="2660" w:type="dxa"/>
            <w:shd w:val="clear" w:color="auto" w:fill="FFFFFF" w:themeFill="background1"/>
          </w:tcPr>
          <w:p w:rsidR="0062494C" w:rsidRPr="00DF7178" w:rsidRDefault="0062494C" w:rsidP="00DF7178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b/>
                <w:szCs w:val="22"/>
                <w:lang w:val="pl-PL"/>
              </w:rPr>
              <w:t>Kontakt:</w:t>
            </w:r>
          </w:p>
        </w:tc>
        <w:tc>
          <w:tcPr>
            <w:tcW w:w="8080" w:type="dxa"/>
            <w:shd w:val="clear" w:color="auto" w:fill="FFFFFF" w:themeFill="background1"/>
          </w:tcPr>
          <w:p w:rsidR="0062494C" w:rsidRPr="00DF7178" w:rsidRDefault="0062494C" w:rsidP="0062494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62494C" w:rsidRPr="00DF7178" w:rsidTr="00DF7178">
        <w:tc>
          <w:tcPr>
            <w:tcW w:w="10740" w:type="dxa"/>
            <w:gridSpan w:val="2"/>
            <w:shd w:val="clear" w:color="auto" w:fill="FFFFFF" w:themeFill="background1"/>
          </w:tcPr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b/>
                <w:szCs w:val="22"/>
                <w:lang w:val="pl-PL"/>
              </w:rPr>
              <w:t>Ogólne założenia kampanii:</w:t>
            </w:r>
          </w:p>
        </w:tc>
      </w:tr>
      <w:tr w:rsidR="0062494C" w:rsidRPr="00031F8E" w:rsidTr="00DF7178">
        <w:tc>
          <w:tcPr>
            <w:tcW w:w="10740" w:type="dxa"/>
            <w:gridSpan w:val="2"/>
            <w:shd w:val="clear" w:color="auto" w:fill="FFFFFF" w:themeFill="background1"/>
          </w:tcPr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Informacje dotyczące zasadniczego przedmiotu Briefu: potrzeb i oczekiwań Klienta. Informacje o Kliencie, historia, </w:t>
            </w:r>
          </w:p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cele, strategia z dokładnym określeniem miejsca , w którym jest obecnie (cele vs informacja, gdzie jesteśmy, da </w:t>
            </w:r>
          </w:p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Agencji bardzo szeroki obraz tego, co może być wykonane).</w:t>
            </w:r>
          </w:p>
        </w:tc>
      </w:tr>
      <w:tr w:rsidR="0062494C" w:rsidRPr="00DF7178" w:rsidTr="00DF7178">
        <w:trPr>
          <w:trHeight w:val="280"/>
        </w:trPr>
        <w:tc>
          <w:tcPr>
            <w:tcW w:w="10740" w:type="dxa"/>
            <w:gridSpan w:val="2"/>
            <w:shd w:val="clear" w:color="auto" w:fill="auto"/>
          </w:tcPr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b/>
                <w:szCs w:val="22"/>
                <w:lang w:val="pl-PL"/>
              </w:rPr>
              <w:t>Cele komunikacyjne:</w:t>
            </w:r>
          </w:p>
        </w:tc>
      </w:tr>
      <w:tr w:rsidR="0062494C" w:rsidRPr="00031F8E" w:rsidTr="00DF7178">
        <w:tc>
          <w:tcPr>
            <w:tcW w:w="10740" w:type="dxa"/>
            <w:gridSpan w:val="2"/>
            <w:shd w:val="clear" w:color="auto" w:fill="auto"/>
          </w:tcPr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Szczegółowe zadania stawiane Agencji: czego oczekujemy po realizacji wybranej oferty przetargowej.</w:t>
            </w:r>
          </w:p>
        </w:tc>
      </w:tr>
      <w:tr w:rsidR="0062494C" w:rsidRPr="00DF7178" w:rsidTr="00DF7178">
        <w:tc>
          <w:tcPr>
            <w:tcW w:w="10740" w:type="dxa"/>
            <w:gridSpan w:val="2"/>
            <w:shd w:val="clear" w:color="auto" w:fill="auto"/>
          </w:tcPr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b/>
                <w:szCs w:val="22"/>
                <w:lang w:val="pl-PL"/>
              </w:rPr>
              <w:t>Wymagania obligatoryjne:</w:t>
            </w:r>
          </w:p>
        </w:tc>
      </w:tr>
      <w:tr w:rsidR="0062494C" w:rsidRPr="00031F8E" w:rsidTr="00DF7178">
        <w:tc>
          <w:tcPr>
            <w:tcW w:w="10740" w:type="dxa"/>
            <w:gridSpan w:val="2"/>
            <w:shd w:val="clear" w:color="auto" w:fill="auto"/>
          </w:tcPr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Dokładny Scope of Work, czyli jakie elementy merytoryczne koniecznie musi uwzględniać oferta przetargowa, np.: </w:t>
            </w:r>
          </w:p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opracowanie zarysu strategii komunikacji, kontynuację jakichś działań, użycie konkretnych narzędzi, obecność w </w:t>
            </w:r>
          </w:p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określonym kanale lub określonym wydarzeniu, współpracę z określonymi osobami/instytucjami, przeprowadzenie</w:t>
            </w:r>
          </w:p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 audytu w ramach przygotowania oferty, analizy rynku etc.</w:t>
            </w:r>
          </w:p>
        </w:tc>
      </w:tr>
      <w:tr w:rsidR="0062494C" w:rsidRPr="00031F8E" w:rsidTr="00DF7178">
        <w:tc>
          <w:tcPr>
            <w:tcW w:w="10740" w:type="dxa"/>
            <w:gridSpan w:val="2"/>
            <w:shd w:val="clear" w:color="auto" w:fill="auto"/>
          </w:tcPr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b/>
                <w:szCs w:val="22"/>
                <w:lang w:val="pl-PL"/>
              </w:rPr>
              <w:t>Czego nie oczekujemy od Agencji:</w:t>
            </w:r>
          </w:p>
        </w:tc>
      </w:tr>
      <w:tr w:rsidR="0062494C" w:rsidRPr="00031F8E" w:rsidTr="00DF7178">
        <w:tc>
          <w:tcPr>
            <w:tcW w:w="10740" w:type="dxa"/>
            <w:gridSpan w:val="2"/>
            <w:shd w:val="clear" w:color="auto" w:fill="auto"/>
          </w:tcPr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Wylistowane działania lub obszary PR, którymi Agencja na pewno nie będzie się zajmować, choć mogą mieć związek z </w:t>
            </w:r>
          </w:p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celami przetargu, np.: obecność w </w:t>
            </w:r>
            <w:proofErr w:type="spellStart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social</w:t>
            </w:r>
            <w:proofErr w:type="spellEnd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 media, komunikacja wewnętrzna, użycie narzędzie ATL do programu PR etc. </w:t>
            </w:r>
          </w:p>
        </w:tc>
      </w:tr>
      <w:tr w:rsidR="0062494C" w:rsidRPr="00DF7178" w:rsidTr="00DF7178">
        <w:tc>
          <w:tcPr>
            <w:tcW w:w="10740" w:type="dxa"/>
            <w:gridSpan w:val="2"/>
            <w:shd w:val="clear" w:color="auto" w:fill="auto"/>
            <w:vAlign w:val="center"/>
          </w:tcPr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="Calibri" w:hAnsi="Calibri" w:cs="Calibri"/>
                <w:b/>
                <w:szCs w:val="22"/>
                <w:lang w:val="pl-PL"/>
              </w:rPr>
              <w:t xml:space="preserve">SYTUACJA </w:t>
            </w:r>
            <w:r w:rsidRPr="00DF7178">
              <w:rPr>
                <w:rFonts w:asciiTheme="minorHAnsi" w:hAnsiTheme="minorHAnsi" w:cstheme="minorHAnsi"/>
                <w:b/>
                <w:szCs w:val="22"/>
                <w:lang w:val="pl-PL"/>
              </w:rPr>
              <w:t>KOMUNIKACYJNA</w:t>
            </w:r>
            <w:r w:rsidRPr="00DF7178">
              <w:rPr>
                <w:rFonts w:ascii="Calibri" w:hAnsi="Calibri" w:cs="Calibri"/>
                <w:b/>
                <w:szCs w:val="22"/>
                <w:lang w:val="pl-PL"/>
              </w:rPr>
              <w:t xml:space="preserve"> (BIZNESOWA)</w:t>
            </w:r>
          </w:p>
        </w:tc>
      </w:tr>
      <w:tr w:rsidR="0062494C" w:rsidRPr="00DF7178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  <w:r w:rsidRPr="00DF7178">
              <w:rPr>
                <w:rFonts w:ascii="Calibri" w:hAnsi="Calibri" w:cs="Calibri"/>
                <w:b/>
                <w:szCs w:val="22"/>
                <w:lang w:val="pl-PL"/>
              </w:rPr>
              <w:t>Gdzie jesteśmy</w:t>
            </w:r>
            <w:r w:rsidRPr="00DF7178">
              <w:rPr>
                <w:rFonts w:ascii="Calibri" w:hAnsi="Calibri" w:cs="Calibri"/>
                <w:b/>
                <w:lang w:val="pl-PL"/>
              </w:rPr>
              <w:t>:</w:t>
            </w:r>
          </w:p>
        </w:tc>
      </w:tr>
      <w:tr w:rsidR="0062494C" w:rsidRPr="00031F8E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62494C" w:rsidRPr="00DF7178" w:rsidRDefault="0062494C" w:rsidP="0062494C">
            <w:pPr>
              <w:spacing w:line="360" w:lineRule="auto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Opis sytuacji obecnej, w tym przedstawienie np.:</w:t>
            </w:r>
          </w:p>
          <w:p w:rsidR="0062494C" w:rsidRPr="00DF7178" w:rsidRDefault="0062494C" w:rsidP="0062494C">
            <w:pPr>
              <w:numPr>
                <w:ilvl w:val="0"/>
                <w:numId w:val="4"/>
              </w:numPr>
              <w:suppressAutoHyphens w:val="0"/>
              <w:spacing w:line="360" w:lineRule="auto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problemu, którym ma zająć się kampania,</w:t>
            </w:r>
          </w:p>
          <w:p w:rsidR="0062494C" w:rsidRPr="00DF7178" w:rsidRDefault="0062494C" w:rsidP="0062494C">
            <w:pPr>
              <w:numPr>
                <w:ilvl w:val="0"/>
                <w:numId w:val="4"/>
              </w:numPr>
              <w:suppressAutoHyphens w:val="0"/>
              <w:spacing w:line="360" w:lineRule="auto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pozycji rynkowej/firmy marki, </w:t>
            </w:r>
          </w:p>
          <w:p w:rsidR="0062494C" w:rsidRPr="00DF7178" w:rsidRDefault="0062494C" w:rsidP="0062494C">
            <w:pPr>
              <w:numPr>
                <w:ilvl w:val="0"/>
                <w:numId w:val="4"/>
              </w:numPr>
              <w:suppressAutoHyphens w:val="0"/>
              <w:spacing w:line="360" w:lineRule="auto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kontekstów lub tła społeczno-rynkowego, w którym mają odbyć się oczekiwane działania PR.</w:t>
            </w:r>
          </w:p>
          <w:p w:rsidR="0062494C" w:rsidRPr="00DF7178" w:rsidRDefault="0062494C" w:rsidP="0062494C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line="360" w:lineRule="auto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krótka historia Klienta wraz z ogólnym opisem produktów i ich atrybutów.</w:t>
            </w:r>
          </w:p>
        </w:tc>
      </w:tr>
      <w:tr w:rsidR="0062494C" w:rsidRPr="00DF7178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="Calibri" w:hAnsi="Calibri" w:cs="Calibri"/>
                <w:b/>
                <w:szCs w:val="22"/>
                <w:lang w:val="pl-PL"/>
              </w:rPr>
              <w:t>Dotychczasowe</w:t>
            </w:r>
            <w:r w:rsidRPr="00DF7178">
              <w:rPr>
                <w:rFonts w:asciiTheme="minorHAnsi" w:hAnsiTheme="minorHAnsi" w:cstheme="minorHAnsi"/>
                <w:b/>
                <w:lang w:val="pl-PL"/>
              </w:rPr>
              <w:t xml:space="preserve"> działania promocyjne:</w:t>
            </w:r>
          </w:p>
        </w:tc>
      </w:tr>
      <w:tr w:rsidR="0062494C" w:rsidRPr="00031F8E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62494C" w:rsidRPr="00DF7178" w:rsidRDefault="0062494C" w:rsidP="0062494C">
            <w:pPr>
              <w:spacing w:line="360" w:lineRule="auto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Działania komunikacyjne i promocyjne marki, np.: wizerunkowa komunikacja ATL komunikacja BTL, CRM, eventy, </w:t>
            </w:r>
          </w:p>
          <w:p w:rsidR="0062494C" w:rsidRPr="00DF7178" w:rsidRDefault="0062494C" w:rsidP="0062494C">
            <w:pPr>
              <w:spacing w:line="360" w:lineRule="auto"/>
              <w:rPr>
                <w:rFonts w:ascii="Calibri" w:hAnsi="Calibri" w:cs="Calibri"/>
                <w:b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obecność WWW, działania </w:t>
            </w:r>
            <w:proofErr w:type="spellStart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social</w:t>
            </w:r>
            <w:proofErr w:type="spellEnd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 media, programy CSR, wykorzystywanie </w:t>
            </w:r>
            <w:proofErr w:type="spellStart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celebrytów</w:t>
            </w:r>
            <w:proofErr w:type="spellEnd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, cross-promocje etc.</w:t>
            </w:r>
          </w:p>
        </w:tc>
      </w:tr>
      <w:tr w:rsidR="0062494C" w:rsidRPr="00DF7178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="Calibri" w:hAnsi="Calibri" w:cs="Calibri"/>
                <w:b/>
                <w:szCs w:val="22"/>
                <w:lang w:val="pl-PL"/>
              </w:rPr>
              <w:t>Dotychczasowa</w:t>
            </w:r>
            <w:r w:rsidRPr="00DF7178">
              <w:rPr>
                <w:rFonts w:asciiTheme="minorHAnsi" w:hAnsiTheme="minorHAnsi" w:cstheme="minorHAnsi"/>
                <w:b/>
                <w:szCs w:val="22"/>
                <w:lang w:val="pl-PL"/>
              </w:rPr>
              <w:t xml:space="preserve"> </w:t>
            </w:r>
            <w:r w:rsidRPr="00DF7178">
              <w:rPr>
                <w:rFonts w:ascii="Calibri" w:hAnsi="Calibri" w:cs="Calibri"/>
                <w:b/>
                <w:szCs w:val="22"/>
                <w:lang w:val="pl-PL"/>
              </w:rPr>
              <w:t>aktywność</w:t>
            </w:r>
            <w:r w:rsidRPr="00DF7178">
              <w:rPr>
                <w:rFonts w:asciiTheme="minorHAnsi" w:hAnsiTheme="minorHAnsi" w:cstheme="minorHAnsi"/>
                <w:b/>
                <w:szCs w:val="22"/>
                <w:lang w:val="pl-PL"/>
              </w:rPr>
              <w:t xml:space="preserve"> PR</w:t>
            </w:r>
            <w:r w:rsidRPr="00DF7178">
              <w:rPr>
                <w:rFonts w:asciiTheme="minorHAnsi" w:hAnsiTheme="minorHAnsi" w:cstheme="minorHAnsi"/>
                <w:b/>
                <w:lang w:val="pl-PL"/>
              </w:rPr>
              <w:t>:</w:t>
            </w:r>
          </w:p>
        </w:tc>
      </w:tr>
      <w:tr w:rsidR="0062494C" w:rsidRPr="00031F8E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62494C" w:rsidRPr="00DF7178" w:rsidRDefault="0062494C" w:rsidP="0062494C">
            <w:pPr>
              <w:spacing w:line="360" w:lineRule="auto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Podsumowanie najważniejszych dotychczasowych działań PR dla firmy/marki/problemu.</w:t>
            </w:r>
          </w:p>
        </w:tc>
      </w:tr>
      <w:tr w:rsidR="0062494C" w:rsidRPr="00DF7178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62494C" w:rsidRPr="00DF7178" w:rsidRDefault="0062494C" w:rsidP="0062494C">
            <w:pPr>
              <w:spacing w:line="360" w:lineRule="auto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b/>
                <w:szCs w:val="22"/>
                <w:lang w:val="pl-PL"/>
              </w:rPr>
              <w:t>Konkurencja</w:t>
            </w:r>
            <w:r w:rsidRPr="00DF7178">
              <w:rPr>
                <w:rFonts w:asciiTheme="minorHAnsi" w:hAnsiTheme="minorHAnsi" w:cstheme="minorHAnsi"/>
                <w:b/>
                <w:lang w:val="pl-PL"/>
              </w:rPr>
              <w:t>:</w:t>
            </w:r>
          </w:p>
        </w:tc>
      </w:tr>
      <w:tr w:rsidR="0062494C" w:rsidRPr="00031F8E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62494C" w:rsidRPr="00DF7178" w:rsidRDefault="0062494C" w:rsidP="0062494C">
            <w:pPr>
              <w:spacing w:line="360" w:lineRule="auto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Przegląd konkurencji: jakie działania konkurentów Agencja powinna znać i uwzględnić przy przygotowaniu oferty, </w:t>
            </w:r>
          </w:p>
          <w:p w:rsidR="0062494C" w:rsidRPr="00DF7178" w:rsidRDefault="0062494C" w:rsidP="0062494C">
            <w:pPr>
              <w:spacing w:line="360" w:lineRule="auto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zarówno poprzez unikanie tych obszarów, jak i potraktowanie ich jako wyzwania. Jeśli Klient nie ma takich informacji, </w:t>
            </w:r>
          </w:p>
          <w:p w:rsidR="0062494C" w:rsidRPr="00DF7178" w:rsidRDefault="0062494C" w:rsidP="0062494C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lastRenderedPageBreak/>
              <w:t>powinno być zaznaczone, że Agencja ma zawrzeć w ofercie analizę działań komunikacyjnych konkurencji.</w:t>
            </w:r>
          </w:p>
        </w:tc>
      </w:tr>
      <w:tr w:rsidR="0062494C" w:rsidRPr="00DF7178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="Calibri" w:hAnsi="Calibri" w:cs="Calibri"/>
                <w:b/>
                <w:szCs w:val="22"/>
                <w:lang w:val="pl-PL"/>
              </w:rPr>
              <w:lastRenderedPageBreak/>
              <w:t>MARKA</w:t>
            </w:r>
          </w:p>
        </w:tc>
      </w:tr>
      <w:tr w:rsidR="0062494C" w:rsidRPr="00DF7178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  <w:r w:rsidRPr="00DF7178">
              <w:rPr>
                <w:rFonts w:ascii="Calibri" w:hAnsi="Calibri" w:cs="Calibri"/>
                <w:b/>
                <w:szCs w:val="22"/>
                <w:lang w:val="pl-PL"/>
              </w:rPr>
              <w:t>Pozycjonowanie</w:t>
            </w:r>
            <w:r w:rsidRPr="00DF7178">
              <w:rPr>
                <w:rFonts w:asciiTheme="minorHAnsi" w:hAnsiTheme="minorHAnsi" w:cstheme="minorHAnsi"/>
                <w:b/>
                <w:lang w:val="pl-PL"/>
              </w:rPr>
              <w:t xml:space="preserve"> marki:</w:t>
            </w:r>
          </w:p>
        </w:tc>
      </w:tr>
      <w:tr w:rsidR="0062494C" w:rsidRPr="00031F8E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62494C" w:rsidRPr="00DF7178" w:rsidRDefault="0062494C" w:rsidP="0062494C">
            <w:pPr>
              <w:spacing w:line="360" w:lineRule="auto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Marketingowe parametry marki, np.:</w:t>
            </w:r>
          </w:p>
          <w:p w:rsidR="0062494C" w:rsidRPr="00DF7178" w:rsidRDefault="0062494C" w:rsidP="0062494C">
            <w:pPr>
              <w:numPr>
                <w:ilvl w:val="0"/>
                <w:numId w:val="5"/>
              </w:numPr>
              <w:suppressAutoHyphens w:val="0"/>
              <w:spacing w:line="360" w:lineRule="auto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Brand </w:t>
            </w:r>
            <w:proofErr w:type="spellStart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Positioning</w:t>
            </w:r>
            <w:proofErr w:type="spellEnd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 Statement (BPS),</w:t>
            </w:r>
          </w:p>
          <w:p w:rsidR="0062494C" w:rsidRPr="00DF7178" w:rsidRDefault="0062494C" w:rsidP="0062494C">
            <w:pPr>
              <w:numPr>
                <w:ilvl w:val="0"/>
                <w:numId w:val="5"/>
              </w:numPr>
              <w:suppressAutoHyphens w:val="0"/>
              <w:spacing w:line="360" w:lineRule="auto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Brand Essence, </w:t>
            </w:r>
            <w:proofErr w:type="spellStart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Values</w:t>
            </w:r>
            <w:proofErr w:type="spellEnd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, </w:t>
            </w:r>
            <w:proofErr w:type="spellStart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Personality</w:t>
            </w:r>
            <w:proofErr w:type="spellEnd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,</w:t>
            </w:r>
          </w:p>
          <w:p w:rsidR="0062494C" w:rsidRPr="00DF7178" w:rsidRDefault="0062494C" w:rsidP="0062494C">
            <w:pPr>
              <w:numPr>
                <w:ilvl w:val="0"/>
                <w:numId w:val="5"/>
              </w:numPr>
              <w:suppressAutoHyphens w:val="0"/>
              <w:spacing w:line="360" w:lineRule="auto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Consumer </w:t>
            </w:r>
            <w:proofErr w:type="spellStart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Insight</w:t>
            </w:r>
            <w:proofErr w:type="spellEnd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,</w:t>
            </w:r>
          </w:p>
          <w:p w:rsidR="0062494C" w:rsidRPr="00DF7178" w:rsidRDefault="0062494C" w:rsidP="0062494C">
            <w:pPr>
              <w:numPr>
                <w:ilvl w:val="0"/>
                <w:numId w:val="5"/>
              </w:numPr>
              <w:suppressAutoHyphens w:val="0"/>
              <w:spacing w:line="360" w:lineRule="auto"/>
              <w:rPr>
                <w:rFonts w:asciiTheme="minorHAnsi" w:hAnsiTheme="minorHAnsi" w:cstheme="minorHAnsi"/>
                <w:szCs w:val="22"/>
                <w:lang w:val="pl-PL"/>
              </w:rPr>
            </w:pPr>
            <w:proofErr w:type="spellStart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Unique</w:t>
            </w:r>
            <w:proofErr w:type="spellEnd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 </w:t>
            </w:r>
            <w:proofErr w:type="spellStart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Selling</w:t>
            </w:r>
            <w:proofErr w:type="spellEnd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 </w:t>
            </w:r>
            <w:proofErr w:type="spellStart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Points</w:t>
            </w:r>
            <w:proofErr w:type="spellEnd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 (</w:t>
            </w:r>
            <w:proofErr w:type="spellStart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USPs</w:t>
            </w:r>
            <w:proofErr w:type="spellEnd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),</w:t>
            </w:r>
          </w:p>
          <w:p w:rsidR="0062494C" w:rsidRPr="00DF7178" w:rsidRDefault="0062494C" w:rsidP="0062494C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  <w:proofErr w:type="spellStart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Reason</w:t>
            </w:r>
            <w:proofErr w:type="spellEnd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 To </w:t>
            </w:r>
            <w:proofErr w:type="spellStart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Believe</w:t>
            </w:r>
            <w:proofErr w:type="spellEnd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 (RTB), zwłaszcza komunikowanie w obszarze PR.</w:t>
            </w:r>
          </w:p>
        </w:tc>
      </w:tr>
      <w:tr w:rsidR="0062494C" w:rsidRPr="00DF7178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  <w:r w:rsidRPr="00DF7178">
              <w:rPr>
                <w:rFonts w:ascii="Calibri" w:hAnsi="Calibri" w:cs="Calibri"/>
                <w:b/>
                <w:szCs w:val="22"/>
                <w:lang w:val="pl-PL"/>
              </w:rPr>
              <w:t>Ambicje</w:t>
            </w:r>
            <w:r w:rsidRPr="00DF7178">
              <w:rPr>
                <w:rFonts w:asciiTheme="minorHAnsi" w:hAnsiTheme="minorHAnsi" w:cstheme="minorHAnsi"/>
                <w:b/>
                <w:szCs w:val="22"/>
                <w:lang w:val="pl-PL"/>
              </w:rPr>
              <w:t xml:space="preserve"> marki</w:t>
            </w:r>
            <w:r w:rsidRPr="00DF7178">
              <w:rPr>
                <w:rFonts w:asciiTheme="minorHAnsi" w:hAnsiTheme="minorHAnsi" w:cstheme="minorHAnsi"/>
                <w:b/>
                <w:lang w:val="pl-PL"/>
              </w:rPr>
              <w:t>:</w:t>
            </w:r>
          </w:p>
        </w:tc>
      </w:tr>
      <w:tr w:rsidR="0062494C" w:rsidRPr="00031F8E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Jaka jest wizja rozwoju marki: dokąd zmierzamy, jaką pozycję chcemy zająć na rynku i jak chcemy być postrzegani. Cele </w:t>
            </w:r>
          </w:p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do osiągnięcia poprzez działania na rzecz marki, w tym poprzez brand PR.</w:t>
            </w:r>
          </w:p>
        </w:tc>
      </w:tr>
      <w:tr w:rsidR="0062494C" w:rsidRPr="00DF7178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center"/>
              <w:rPr>
                <w:rFonts w:ascii="Calibri" w:hAnsi="Calibri" w:cs="Calibri"/>
                <w:b/>
                <w:szCs w:val="22"/>
                <w:lang w:val="pl-PL"/>
              </w:rPr>
            </w:pPr>
            <w:r w:rsidRPr="00DF7178">
              <w:rPr>
                <w:rFonts w:ascii="Calibri" w:hAnsi="Calibri" w:cs="Calibri"/>
                <w:b/>
                <w:szCs w:val="22"/>
                <w:lang w:val="pl-PL"/>
              </w:rPr>
              <w:t>GRUPY DOCELOWE / KONSUMENT / INTERESARIUSZE</w:t>
            </w:r>
          </w:p>
        </w:tc>
      </w:tr>
      <w:tr w:rsidR="0062494C" w:rsidRPr="00DF7178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b/>
                <w:lang w:val="pl-PL"/>
              </w:rPr>
              <w:t>Grupy docelowe:</w:t>
            </w:r>
          </w:p>
        </w:tc>
      </w:tr>
      <w:tr w:rsidR="0062494C" w:rsidRPr="00031F8E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Ogólne wylistowanie grup docelowych ze wskazaniem najważniejszych (</w:t>
            </w:r>
            <w:proofErr w:type="spellStart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care</w:t>
            </w:r>
            <w:proofErr w:type="spellEnd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 target).</w:t>
            </w:r>
          </w:p>
        </w:tc>
      </w:tr>
      <w:tr w:rsidR="0062494C" w:rsidRPr="00031F8E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="Calibri" w:hAnsi="Calibri" w:cs="Calibri"/>
                <w:b/>
                <w:szCs w:val="22"/>
                <w:lang w:val="pl-PL"/>
              </w:rPr>
              <w:t xml:space="preserve">Opis </w:t>
            </w:r>
            <w:r w:rsidRPr="00DF7178">
              <w:rPr>
                <w:rFonts w:asciiTheme="minorHAnsi" w:hAnsiTheme="minorHAnsi" w:cstheme="minorHAnsi"/>
                <w:b/>
                <w:szCs w:val="22"/>
                <w:lang w:val="pl-PL"/>
              </w:rPr>
              <w:t>głównej</w:t>
            </w:r>
            <w:r w:rsidRPr="00DF7178">
              <w:rPr>
                <w:rFonts w:ascii="Calibri" w:hAnsi="Calibri" w:cs="Calibri"/>
                <w:b/>
                <w:szCs w:val="22"/>
                <w:lang w:val="pl-PL"/>
              </w:rPr>
              <w:t xml:space="preserve"> grupy docelowej (</w:t>
            </w:r>
            <w:proofErr w:type="spellStart"/>
            <w:r w:rsidRPr="00DF7178">
              <w:rPr>
                <w:rFonts w:ascii="Calibri" w:hAnsi="Calibri" w:cs="Calibri"/>
                <w:b/>
                <w:szCs w:val="22"/>
                <w:lang w:val="pl-PL"/>
              </w:rPr>
              <w:t>care</w:t>
            </w:r>
            <w:proofErr w:type="spellEnd"/>
            <w:r w:rsidRPr="00DF7178">
              <w:rPr>
                <w:rFonts w:ascii="Calibri" w:hAnsi="Calibri" w:cs="Calibri"/>
                <w:b/>
                <w:szCs w:val="22"/>
                <w:lang w:val="pl-PL"/>
              </w:rPr>
              <w:t xml:space="preserve"> target)</w:t>
            </w:r>
            <w:r w:rsidRPr="00DF7178">
              <w:rPr>
                <w:rFonts w:cs="Calibri"/>
                <w:b/>
                <w:lang w:val="pl-PL"/>
              </w:rPr>
              <w:t>:</w:t>
            </w:r>
          </w:p>
        </w:tc>
      </w:tr>
      <w:tr w:rsidR="0062494C" w:rsidRPr="00DF7178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62494C" w:rsidRPr="00DF7178" w:rsidRDefault="0062494C" w:rsidP="0062494C">
            <w:pPr>
              <w:spacing w:line="360" w:lineRule="auto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demografia,</w:t>
            </w:r>
          </w:p>
          <w:p w:rsidR="0062494C" w:rsidRPr="00DF7178" w:rsidRDefault="0062494C" w:rsidP="0062494C">
            <w:pPr>
              <w:spacing w:line="360" w:lineRule="auto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psychografia,</w:t>
            </w:r>
          </w:p>
          <w:p w:rsidR="0062494C" w:rsidRPr="00DF7178" w:rsidRDefault="0062494C" w:rsidP="0062494C">
            <w:pPr>
              <w:spacing w:line="360" w:lineRule="auto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zachowania (konsumenckie),</w:t>
            </w:r>
          </w:p>
          <w:p w:rsidR="0062494C" w:rsidRPr="00DF7178" w:rsidRDefault="0062494C" w:rsidP="0062494C">
            <w:pPr>
              <w:spacing w:line="360" w:lineRule="auto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stosunek do marki/firmy,</w:t>
            </w:r>
          </w:p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proofErr w:type="spellStart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consumer</w:t>
            </w:r>
            <w:proofErr w:type="spellEnd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 (target) </w:t>
            </w:r>
            <w:proofErr w:type="spellStart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insight</w:t>
            </w:r>
            <w:proofErr w:type="spellEnd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.</w:t>
            </w:r>
          </w:p>
        </w:tc>
      </w:tr>
      <w:tr w:rsidR="0062494C" w:rsidRPr="00DF7178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b/>
                <w:lang w:val="pl-PL"/>
              </w:rPr>
              <w:t xml:space="preserve">Opis pozostałych </w:t>
            </w:r>
            <w:r w:rsidRPr="00DF7178">
              <w:rPr>
                <w:rFonts w:ascii="Calibri" w:hAnsi="Calibri" w:cs="Calibri"/>
                <w:b/>
                <w:lang w:val="pl-PL"/>
              </w:rPr>
              <w:t>grup</w:t>
            </w:r>
            <w:r w:rsidRPr="00DF7178">
              <w:rPr>
                <w:rFonts w:asciiTheme="minorHAnsi" w:hAnsiTheme="minorHAnsi" w:cstheme="minorHAnsi"/>
                <w:b/>
                <w:lang w:val="pl-PL"/>
              </w:rPr>
              <w:t xml:space="preserve"> docelowych:</w:t>
            </w:r>
          </w:p>
        </w:tc>
      </w:tr>
      <w:tr w:rsidR="0062494C" w:rsidRPr="00DF7178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="Calibri" w:hAnsi="Calibri" w:cs="Calibri"/>
                <w:szCs w:val="22"/>
                <w:lang w:val="pl-PL"/>
              </w:rPr>
            </w:pPr>
            <w:r w:rsidRPr="00DF7178">
              <w:rPr>
                <w:rFonts w:ascii="Calibri" w:hAnsi="Calibri" w:cs="Calibri"/>
                <w:szCs w:val="22"/>
                <w:lang w:val="pl-PL"/>
              </w:rPr>
              <w:t xml:space="preserve">Według ww. kryteriów określenie innych grup, do których mają być skierowane działania PR w ramach realizacji oferty </w:t>
            </w:r>
          </w:p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przetargowej</w:t>
            </w:r>
            <w:r w:rsidRPr="00DF7178">
              <w:rPr>
                <w:rFonts w:ascii="Calibri" w:hAnsi="Calibri" w:cs="Calibri"/>
                <w:szCs w:val="22"/>
                <w:lang w:val="pl-PL"/>
              </w:rPr>
              <w:t>.</w:t>
            </w:r>
          </w:p>
        </w:tc>
      </w:tr>
      <w:tr w:rsidR="0062494C" w:rsidRPr="00DF7178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b/>
                <w:szCs w:val="22"/>
                <w:lang w:val="pl-PL"/>
              </w:rPr>
              <w:t>Interesariusze</w:t>
            </w:r>
            <w:r w:rsidRPr="00DF7178">
              <w:rPr>
                <w:rFonts w:asciiTheme="minorHAnsi" w:hAnsiTheme="minorHAnsi" w:cstheme="minorHAnsi"/>
                <w:b/>
                <w:lang w:val="pl-PL"/>
              </w:rPr>
              <w:t>:</w:t>
            </w:r>
          </w:p>
        </w:tc>
      </w:tr>
      <w:tr w:rsidR="0062494C" w:rsidRPr="00031F8E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="Calibri" w:hAnsi="Calibri" w:cs="Calibri"/>
                <w:szCs w:val="22"/>
                <w:lang w:val="pl-PL"/>
              </w:rPr>
            </w:pPr>
            <w:r w:rsidRPr="00DF7178">
              <w:rPr>
                <w:rFonts w:ascii="Calibri" w:hAnsi="Calibri" w:cs="Calibri"/>
                <w:szCs w:val="22"/>
                <w:lang w:val="pl-PL"/>
              </w:rPr>
              <w:t xml:space="preserve">Jakie grupy społeczne, biznesowe, interesu należy uwzględnić przy przygotowaniu oferty? Interesariusze nie mają być </w:t>
            </w:r>
          </w:p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="Calibri" w:hAnsi="Calibri" w:cs="Calibri"/>
                <w:szCs w:val="22"/>
                <w:lang w:val="pl-PL"/>
              </w:rPr>
            </w:pPr>
            <w:r w:rsidRPr="00DF7178">
              <w:rPr>
                <w:rFonts w:ascii="Calibri" w:hAnsi="Calibri" w:cs="Calibri"/>
                <w:szCs w:val="22"/>
                <w:lang w:val="pl-PL"/>
              </w:rPr>
              <w:t xml:space="preserve">elementem działań PR, ale należy uwzględnić przy opracowaniu i późniejszej realizacji oferty, np.: konkurencja, urzędy </w:t>
            </w:r>
          </w:p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  <w:r w:rsidRPr="00DF7178">
              <w:rPr>
                <w:rFonts w:ascii="Calibri" w:hAnsi="Calibri" w:cs="Calibri"/>
                <w:szCs w:val="22"/>
                <w:lang w:val="pl-PL"/>
              </w:rPr>
              <w:t>kontrolne, partnerzy biznesowi, środowisko polityczne, wrogi elektorat etc.</w:t>
            </w:r>
          </w:p>
        </w:tc>
      </w:tr>
      <w:tr w:rsidR="0062494C" w:rsidRPr="00DF7178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center"/>
              <w:rPr>
                <w:rFonts w:ascii="Calibri" w:hAnsi="Calibri" w:cs="Calibri"/>
                <w:b/>
                <w:szCs w:val="22"/>
                <w:lang w:val="pl-PL"/>
              </w:rPr>
            </w:pPr>
            <w:r w:rsidRPr="00DF7178">
              <w:rPr>
                <w:rFonts w:ascii="Calibri" w:hAnsi="Calibri" w:cs="Calibri"/>
                <w:b/>
                <w:szCs w:val="22"/>
                <w:lang w:val="pl-PL"/>
              </w:rPr>
              <w:t>INFORMACJE FORMALNE</w:t>
            </w:r>
          </w:p>
        </w:tc>
      </w:tr>
      <w:tr w:rsidR="0062494C" w:rsidRPr="00031F8E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62494C" w:rsidRPr="00DF7178" w:rsidRDefault="00DF7178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b/>
                <w:szCs w:val="22"/>
                <w:lang w:val="pl-PL"/>
              </w:rPr>
              <w:t>Kryteria oceny ofert i wyboru A</w:t>
            </w:r>
            <w:r w:rsidRPr="00DF7178">
              <w:rPr>
                <w:rFonts w:asciiTheme="minorHAnsi" w:hAnsiTheme="minorHAnsi" w:cstheme="minorHAnsi"/>
                <w:b/>
                <w:lang w:val="pl-PL"/>
              </w:rPr>
              <w:t>gencji:</w:t>
            </w:r>
          </w:p>
        </w:tc>
      </w:tr>
      <w:tr w:rsidR="0062494C" w:rsidRPr="00031F8E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DF7178" w:rsidRPr="00DF7178" w:rsidRDefault="00DF7178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Priorytety podmiotu ogłaszającego przetarg i kryteria oceny (więcej: w rozdziale dotyczącym przetargu na PR w </w:t>
            </w:r>
          </w:p>
          <w:p w:rsidR="0062494C" w:rsidRPr="00DF7178" w:rsidRDefault="00DF7178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akapicie „</w:t>
            </w:r>
            <w:r w:rsidRPr="00DF7178">
              <w:rPr>
                <w:rFonts w:asciiTheme="minorHAnsi" w:hAnsiTheme="minorHAnsi" w:cstheme="minorHAnsi"/>
                <w:szCs w:val="22"/>
                <w:lang w:val="pl-PL" w:eastAsia="en-US"/>
              </w:rPr>
              <w:t>Kryteria i wagi ocen w przetargach na PR</w:t>
            </w: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”).</w:t>
            </w:r>
          </w:p>
        </w:tc>
      </w:tr>
      <w:tr w:rsidR="0062494C" w:rsidRPr="00DF7178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62494C" w:rsidRPr="00DF7178" w:rsidRDefault="00DF7178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b/>
                <w:lang w:val="pl-PL"/>
              </w:rPr>
              <w:t>Harmonogram przetargu:</w:t>
            </w:r>
          </w:p>
        </w:tc>
      </w:tr>
      <w:tr w:rsidR="0062494C" w:rsidRPr="00031F8E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DF7178" w:rsidRPr="00DF7178" w:rsidRDefault="00DF7178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Dane kalendarzowe dotyczące przebiegu przetargu, w tym: czas na zadawanie pytań, czas na przygotowanie oferty, </w:t>
            </w:r>
          </w:p>
          <w:p w:rsidR="0062494C" w:rsidRPr="00DF7178" w:rsidRDefault="00DF7178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termin prezentacji ofertowych czas prezentacji, dzień ogłoszenia wyników przetargu.</w:t>
            </w:r>
          </w:p>
        </w:tc>
      </w:tr>
      <w:tr w:rsidR="00DF7178" w:rsidRPr="00DF7178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DF7178" w:rsidRPr="00DF7178" w:rsidRDefault="00DF7178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b/>
                <w:szCs w:val="22"/>
                <w:lang w:val="pl-PL"/>
              </w:rPr>
              <w:lastRenderedPageBreak/>
              <w:t>Budżet</w:t>
            </w:r>
            <w:r w:rsidRPr="00DF7178">
              <w:rPr>
                <w:rFonts w:asciiTheme="minorHAnsi" w:hAnsiTheme="minorHAnsi" w:cstheme="minorHAnsi"/>
                <w:b/>
                <w:lang w:val="pl-PL"/>
              </w:rPr>
              <w:t>:</w:t>
            </w:r>
          </w:p>
        </w:tc>
      </w:tr>
      <w:tr w:rsidR="0062494C" w:rsidRPr="00031F8E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DF7178" w:rsidRPr="00DF7178" w:rsidRDefault="00DF7178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Jakie środki finansowe przeznaczone są na realizację celów przetargu. Budżet może uwzględniać podział na honoraria </w:t>
            </w:r>
          </w:p>
          <w:p w:rsidR="00DF7178" w:rsidRPr="00DF7178" w:rsidRDefault="00DF7178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Agencji (</w:t>
            </w:r>
            <w:proofErr w:type="spellStart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fee</w:t>
            </w:r>
            <w:proofErr w:type="spellEnd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) i tzw. koszty zewnętrzne (</w:t>
            </w:r>
            <w:proofErr w:type="spellStart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OOPs</w:t>
            </w:r>
            <w:proofErr w:type="spellEnd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 – Out of </w:t>
            </w:r>
            <w:proofErr w:type="spellStart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Pockets</w:t>
            </w:r>
            <w:proofErr w:type="spellEnd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). </w:t>
            </w:r>
            <w:proofErr w:type="spellStart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OOPs</w:t>
            </w:r>
            <w:proofErr w:type="spellEnd"/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 xml:space="preserve"> mogą być podzielone na koszty finansowe i </w:t>
            </w:r>
          </w:p>
          <w:p w:rsidR="0062494C" w:rsidRPr="00DF7178" w:rsidRDefault="00DF7178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/>
              </w:rPr>
              <w:t>towarowe (np. w produktach firmy) lub usługowe (np. w świadczeniach firmy).</w:t>
            </w:r>
          </w:p>
        </w:tc>
      </w:tr>
      <w:tr w:rsidR="00DF7178" w:rsidRPr="00DF7178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DF7178" w:rsidRPr="00DF7178" w:rsidRDefault="00DF7178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b/>
                <w:szCs w:val="22"/>
                <w:lang w:val="pl-PL"/>
              </w:rPr>
              <w:t>Uczestnicy przetargu</w:t>
            </w:r>
            <w:r w:rsidRPr="00DF7178">
              <w:rPr>
                <w:rFonts w:asciiTheme="minorHAnsi" w:hAnsiTheme="minorHAnsi" w:cstheme="minorHAnsi"/>
                <w:b/>
                <w:lang w:val="pl-PL"/>
              </w:rPr>
              <w:t>:</w:t>
            </w:r>
          </w:p>
        </w:tc>
      </w:tr>
      <w:tr w:rsidR="00DF7178" w:rsidRPr="00031F8E" w:rsidTr="00DF7178">
        <w:tc>
          <w:tcPr>
            <w:tcW w:w="10740" w:type="dxa"/>
            <w:gridSpan w:val="2"/>
            <w:shd w:val="clear" w:color="auto" w:fill="auto"/>
            <w:vAlign w:val="bottom"/>
          </w:tcPr>
          <w:p w:rsidR="00DF7178" w:rsidRPr="00DF7178" w:rsidRDefault="00DF7178" w:rsidP="00DF7178">
            <w:pPr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DF7178">
              <w:rPr>
                <w:rFonts w:asciiTheme="minorHAnsi" w:hAnsiTheme="minorHAnsi" w:cstheme="minorHAnsi"/>
                <w:lang w:val="pl-PL"/>
              </w:rPr>
              <w:t>Lista konkurencyjnych Agencji biorących udział w przetargu.</w:t>
            </w:r>
          </w:p>
          <w:p w:rsidR="00DF7178" w:rsidRPr="00DF7178" w:rsidRDefault="00DF7178" w:rsidP="00DF7178">
            <w:pPr>
              <w:spacing w:line="360" w:lineRule="auto"/>
              <w:rPr>
                <w:rFonts w:asciiTheme="minorHAnsi" w:hAnsiTheme="minorHAnsi" w:cstheme="minorHAnsi"/>
                <w:szCs w:val="22"/>
                <w:lang w:val="pl-PL" w:eastAsia="en-US"/>
              </w:rPr>
            </w:pPr>
            <w:r w:rsidRPr="00DF7178">
              <w:rPr>
                <w:rFonts w:asciiTheme="minorHAnsi" w:hAnsiTheme="minorHAnsi" w:cstheme="minorHAnsi"/>
                <w:lang w:val="pl-PL"/>
              </w:rPr>
              <w:t xml:space="preserve">Jeśli Klient nie ma możliwości podania nazw Agencji biorących udział w przetargu, </w:t>
            </w:r>
            <w:r w:rsidRPr="00DF7178">
              <w:rPr>
                <w:rFonts w:asciiTheme="minorHAnsi" w:hAnsiTheme="minorHAnsi" w:cstheme="minorHAnsi"/>
                <w:szCs w:val="22"/>
                <w:lang w:val="pl-PL" w:eastAsia="en-US"/>
              </w:rPr>
              <w:t>wówczas rekomenduje</w:t>
            </w:r>
          </w:p>
          <w:p w:rsidR="00DF7178" w:rsidRPr="00DF7178" w:rsidRDefault="00DF7178" w:rsidP="00DF7178">
            <w:pPr>
              <w:spacing w:line="360" w:lineRule="auto"/>
              <w:rPr>
                <w:rFonts w:asciiTheme="minorHAnsi" w:hAnsiTheme="minorHAnsi" w:cstheme="minorHAnsi"/>
                <w:szCs w:val="22"/>
                <w:lang w:val="pl-PL" w:eastAsia="en-US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 w:eastAsia="en-US"/>
              </w:rPr>
              <w:t>się określanie innych możliwych informacji (np. nazw grup reklamowych, do których należą</w:t>
            </w:r>
          </w:p>
          <w:p w:rsidR="00DF7178" w:rsidRPr="00DF7178" w:rsidRDefault="00DF7178" w:rsidP="00DF7178">
            <w:pPr>
              <w:spacing w:line="360" w:lineRule="auto"/>
              <w:rPr>
                <w:rFonts w:asciiTheme="minorHAnsi" w:hAnsiTheme="minorHAnsi" w:cstheme="minorHAnsi"/>
                <w:szCs w:val="22"/>
                <w:lang w:val="pl-PL" w:eastAsia="en-US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 w:eastAsia="en-US"/>
              </w:rPr>
              <w:t xml:space="preserve">zaproszone podmioty czy charakteru uczestników, np. </w:t>
            </w:r>
            <w:proofErr w:type="spellStart"/>
            <w:r w:rsidRPr="00DF7178">
              <w:rPr>
                <w:rFonts w:asciiTheme="minorHAnsi" w:hAnsiTheme="minorHAnsi" w:cstheme="minorHAnsi"/>
                <w:szCs w:val="22"/>
                <w:lang w:val="pl-PL" w:eastAsia="en-US"/>
              </w:rPr>
              <w:t>freelancer</w:t>
            </w:r>
            <w:proofErr w:type="spellEnd"/>
            <w:r w:rsidRPr="00DF7178">
              <w:rPr>
                <w:rFonts w:asciiTheme="minorHAnsi" w:hAnsiTheme="minorHAnsi" w:cstheme="minorHAnsi"/>
                <w:szCs w:val="22"/>
                <w:lang w:val="pl-PL" w:eastAsia="en-US"/>
              </w:rPr>
              <w:t>, agencja lokalna, sieciowa itp.), tak by</w:t>
            </w:r>
          </w:p>
          <w:p w:rsidR="00DF7178" w:rsidRPr="00DF7178" w:rsidRDefault="00DF7178" w:rsidP="00DF7178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szCs w:val="22"/>
                <w:lang w:val="pl-PL" w:eastAsia="en-US"/>
              </w:rPr>
              <w:t>umożliwić Agencjom ocenę swojej konkurencji w przetargu.</w:t>
            </w:r>
          </w:p>
        </w:tc>
      </w:tr>
      <w:bookmarkEnd w:id="0"/>
    </w:tbl>
    <w:p w:rsidR="0064536E" w:rsidRPr="00DF7178" w:rsidRDefault="0064536E" w:rsidP="0064536E">
      <w:pPr>
        <w:shd w:val="clear" w:color="auto" w:fill="FFFFFF" w:themeFill="background1"/>
        <w:spacing w:after="60" w:line="276" w:lineRule="auto"/>
        <w:ind w:left="0" w:firstLine="0"/>
        <w:rPr>
          <w:rFonts w:asciiTheme="minorHAnsi" w:hAnsiTheme="minorHAnsi" w:cstheme="minorHAnsi"/>
          <w:szCs w:val="22"/>
          <w:lang w:val="pl-PL"/>
        </w:rPr>
      </w:pPr>
    </w:p>
    <w:p w:rsidR="0062494C" w:rsidRPr="00DF7178" w:rsidRDefault="0062494C" w:rsidP="0064536E">
      <w:pPr>
        <w:shd w:val="clear" w:color="auto" w:fill="FFFFFF" w:themeFill="background1"/>
        <w:spacing w:after="60" w:line="276" w:lineRule="auto"/>
        <w:ind w:left="0" w:firstLine="0"/>
        <w:rPr>
          <w:rFonts w:asciiTheme="minorHAnsi" w:hAnsiTheme="minorHAnsi" w:cstheme="minorHAnsi"/>
          <w:szCs w:val="22"/>
          <w:lang w:val="pl-PL"/>
        </w:rPr>
      </w:pPr>
    </w:p>
    <w:p w:rsidR="0064536E" w:rsidRPr="00DF7178" w:rsidRDefault="0064536E" w:rsidP="0064536E">
      <w:pPr>
        <w:shd w:val="clear" w:color="auto" w:fill="FFFFFF" w:themeFill="background1"/>
        <w:spacing w:after="60"/>
        <w:ind w:left="0" w:firstLine="0"/>
        <w:rPr>
          <w:rFonts w:asciiTheme="minorHAnsi" w:hAnsiTheme="minorHAnsi" w:cstheme="minorHAnsi"/>
          <w:b/>
          <w:szCs w:val="22"/>
          <w:lang w:val="pl-PL"/>
        </w:rPr>
      </w:pPr>
    </w:p>
    <w:p w:rsidR="0064536E" w:rsidRPr="00DF7178" w:rsidRDefault="0064536E" w:rsidP="0064536E">
      <w:pPr>
        <w:shd w:val="clear" w:color="auto" w:fill="FFFFFF" w:themeFill="background1"/>
        <w:spacing w:after="60"/>
        <w:ind w:left="0" w:firstLine="0"/>
        <w:rPr>
          <w:rFonts w:asciiTheme="minorHAnsi" w:hAnsiTheme="minorHAnsi" w:cstheme="minorHAnsi"/>
          <w:b/>
          <w:szCs w:val="22"/>
          <w:lang w:val="pl-PL"/>
        </w:rPr>
      </w:pPr>
    </w:p>
    <w:p w:rsidR="0064536E" w:rsidRPr="00DF7178" w:rsidRDefault="0064536E" w:rsidP="0064536E">
      <w:pPr>
        <w:shd w:val="clear" w:color="auto" w:fill="FFFFFF" w:themeFill="background1"/>
        <w:spacing w:after="60"/>
        <w:ind w:left="2124" w:firstLine="0"/>
        <w:rPr>
          <w:rFonts w:asciiTheme="minorHAnsi" w:hAnsiTheme="minorHAnsi" w:cstheme="minorHAnsi"/>
          <w:b/>
          <w:szCs w:val="22"/>
          <w:lang w:val="pl-PL"/>
        </w:rPr>
      </w:pPr>
    </w:p>
    <w:p w:rsidR="00A5789D" w:rsidRPr="00DF7178" w:rsidRDefault="00A5789D" w:rsidP="0064536E">
      <w:pPr>
        <w:shd w:val="clear" w:color="auto" w:fill="FFFFFF" w:themeFill="background1"/>
        <w:rPr>
          <w:rFonts w:asciiTheme="minorHAnsi" w:hAnsiTheme="minorHAnsi" w:cstheme="minorHAnsi"/>
          <w:szCs w:val="22"/>
          <w:lang w:val="pl-PL"/>
        </w:rPr>
      </w:pPr>
    </w:p>
    <w:sectPr w:rsidR="00A5789D" w:rsidRPr="00DF7178" w:rsidSect="00E3061F">
      <w:headerReference w:type="default" r:id="rId9"/>
      <w:footerReference w:type="default" r:id="rId10"/>
      <w:pgSz w:w="11906" w:h="16838"/>
      <w:pgMar w:top="720" w:right="720" w:bottom="720" w:left="720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818" w:rsidRDefault="00224818" w:rsidP="00A5789D">
      <w:r>
        <w:separator/>
      </w:r>
    </w:p>
  </w:endnote>
  <w:endnote w:type="continuationSeparator" w:id="0">
    <w:p w:rsidR="00224818" w:rsidRDefault="00224818" w:rsidP="00A5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9D" w:rsidRDefault="00A5789D">
    <w:pPr>
      <w:pStyle w:val="Stopka"/>
    </w:pP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7C5BC797" wp14:editId="6804DB92">
          <wp:simplePos x="0" y="0"/>
          <wp:positionH relativeFrom="column">
            <wp:posOffset>5097780</wp:posOffset>
          </wp:positionH>
          <wp:positionV relativeFrom="paragraph">
            <wp:posOffset>38100</wp:posOffset>
          </wp:positionV>
          <wp:extent cx="1767840" cy="401955"/>
          <wp:effectExtent l="0" t="0" r="381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łączniki wzór A4-ww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818" w:rsidRDefault="00224818" w:rsidP="00A5789D">
      <w:r>
        <w:separator/>
      </w:r>
    </w:p>
  </w:footnote>
  <w:footnote w:type="continuationSeparator" w:id="0">
    <w:p w:rsidR="00224818" w:rsidRDefault="00224818" w:rsidP="00A57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9D" w:rsidRDefault="00A5789D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8240" behindDoc="0" locked="0" layoutInCell="1" allowOverlap="1" wp14:anchorId="1511E87D" wp14:editId="6B10BE27">
          <wp:simplePos x="0" y="0"/>
          <wp:positionH relativeFrom="column">
            <wp:posOffset>-269875</wp:posOffset>
          </wp:positionH>
          <wp:positionV relativeFrom="paragraph">
            <wp:posOffset>-452755</wp:posOffset>
          </wp:positionV>
          <wp:extent cx="7203440" cy="40386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łączniki wzór A4H-naglowek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44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BDAFA1A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C150D534"/>
    <w:name w:val="WWNum6"/>
    <w:lvl w:ilvl="0">
      <w:start w:val="1"/>
      <w:numFmt w:val="lowerRoman"/>
      <w:lvlText w:val="%1."/>
      <w:lvlJc w:val="righ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F2D6450"/>
    <w:multiLevelType w:val="hybridMultilevel"/>
    <w:tmpl w:val="782EE6D0"/>
    <w:lvl w:ilvl="0" w:tplc="564401F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77333B"/>
    <w:multiLevelType w:val="hybridMultilevel"/>
    <w:tmpl w:val="14101F6C"/>
    <w:lvl w:ilvl="0" w:tplc="564401F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140ADB"/>
    <w:multiLevelType w:val="hybridMultilevel"/>
    <w:tmpl w:val="D2164444"/>
    <w:lvl w:ilvl="0" w:tplc="F2C28F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9D"/>
    <w:rsid w:val="00031F8E"/>
    <w:rsid w:val="00224818"/>
    <w:rsid w:val="0022664B"/>
    <w:rsid w:val="0062494C"/>
    <w:rsid w:val="0064536E"/>
    <w:rsid w:val="00785F4D"/>
    <w:rsid w:val="007C3DCF"/>
    <w:rsid w:val="00934F49"/>
    <w:rsid w:val="00A5789D"/>
    <w:rsid w:val="00A804CA"/>
    <w:rsid w:val="00B96FB8"/>
    <w:rsid w:val="00D0596C"/>
    <w:rsid w:val="00DF147D"/>
    <w:rsid w:val="00DF7178"/>
    <w:rsid w:val="00E3061F"/>
    <w:rsid w:val="00EC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CF"/>
    <w:pPr>
      <w:suppressAutoHyphens/>
      <w:spacing w:after="0" w:line="240" w:lineRule="auto"/>
      <w:ind w:left="1298" w:hanging="1298"/>
      <w:jc w:val="both"/>
    </w:pPr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9D"/>
  </w:style>
  <w:style w:type="paragraph" w:styleId="Stopka">
    <w:name w:val="footer"/>
    <w:basedOn w:val="Normalny"/>
    <w:link w:val="Stopka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9D"/>
  </w:style>
  <w:style w:type="paragraph" w:styleId="Tekstdymka">
    <w:name w:val="Balloon Text"/>
    <w:basedOn w:val="Normalny"/>
    <w:link w:val="TekstdymkaZnak"/>
    <w:uiPriority w:val="99"/>
    <w:semiHidden/>
    <w:unhideWhenUsed/>
    <w:rsid w:val="00A57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9D"/>
    <w:rPr>
      <w:rFonts w:ascii="Tahoma" w:hAnsi="Tahoma" w:cs="Tahoma"/>
      <w:sz w:val="16"/>
      <w:szCs w:val="16"/>
    </w:rPr>
  </w:style>
  <w:style w:type="character" w:customStyle="1" w:styleId="longtext1">
    <w:name w:val="long_text1"/>
    <w:rsid w:val="007C3DCF"/>
    <w:rPr>
      <w:sz w:val="20"/>
      <w:szCs w:val="20"/>
    </w:rPr>
  </w:style>
  <w:style w:type="paragraph" w:customStyle="1" w:styleId="Nagwek1">
    <w:name w:val="Nagłówek1"/>
    <w:basedOn w:val="Normalny"/>
    <w:next w:val="Tekstpodstawowy"/>
    <w:rsid w:val="007C3DCF"/>
    <w:pPr>
      <w:keepNext/>
      <w:tabs>
        <w:tab w:val="center" w:pos="4153"/>
        <w:tab w:val="right" w:pos="8306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C3DCF"/>
    <w:pPr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rsid w:val="007C3DCF"/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customStyle="1" w:styleId="11BodyText">
    <w:name w:val="11 BodyText"/>
    <w:basedOn w:val="Normalny"/>
    <w:rsid w:val="007C3DCF"/>
    <w:pPr>
      <w:spacing w:after="220"/>
    </w:pPr>
  </w:style>
  <w:style w:type="paragraph" w:customStyle="1" w:styleId="12BodyText">
    <w:name w:val="12 BodyText"/>
    <w:basedOn w:val="Normalny"/>
    <w:rsid w:val="007C3DCF"/>
    <w:pPr>
      <w:spacing w:after="220"/>
      <w:ind w:left="2596"/>
    </w:pPr>
  </w:style>
  <w:style w:type="paragraph" w:customStyle="1" w:styleId="Akapitzlist1">
    <w:name w:val="Akapit z listą1"/>
    <w:basedOn w:val="Normalny"/>
    <w:rsid w:val="007C3DCF"/>
    <w:pPr>
      <w:ind w:left="720"/>
    </w:pPr>
  </w:style>
  <w:style w:type="paragraph" w:customStyle="1" w:styleId="Default">
    <w:name w:val="Default"/>
    <w:basedOn w:val="Normalny"/>
    <w:rsid w:val="007C3DCF"/>
    <w:pPr>
      <w:suppressAutoHyphens w:val="0"/>
      <w:autoSpaceDE w:val="0"/>
      <w:autoSpaceDN w:val="0"/>
      <w:ind w:left="0" w:firstLine="0"/>
      <w:jc w:val="left"/>
    </w:pPr>
    <w:rPr>
      <w:rFonts w:ascii="Arial" w:eastAsia="Calibri" w:hAnsi="Arial" w:cs="Arial"/>
      <w:color w:val="000000"/>
      <w:kern w:val="0"/>
      <w:sz w:val="24"/>
      <w:lang w:val="pl-PL" w:eastAsia="en-US" w:bidi="ar-SA"/>
    </w:rPr>
  </w:style>
  <w:style w:type="character" w:styleId="Pogrubienie">
    <w:name w:val="Strong"/>
    <w:uiPriority w:val="22"/>
    <w:qFormat/>
    <w:rsid w:val="007C3DCF"/>
    <w:rPr>
      <w:b/>
      <w:bCs/>
    </w:rPr>
  </w:style>
  <w:style w:type="paragraph" w:styleId="Akapitzlist">
    <w:name w:val="List Paragraph"/>
    <w:basedOn w:val="Normalny"/>
    <w:uiPriority w:val="34"/>
    <w:qFormat/>
    <w:rsid w:val="007C3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CF"/>
    <w:pPr>
      <w:suppressAutoHyphens/>
      <w:spacing w:after="0" w:line="240" w:lineRule="auto"/>
      <w:ind w:left="1298" w:hanging="1298"/>
      <w:jc w:val="both"/>
    </w:pPr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9D"/>
  </w:style>
  <w:style w:type="paragraph" w:styleId="Stopka">
    <w:name w:val="footer"/>
    <w:basedOn w:val="Normalny"/>
    <w:link w:val="Stopka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9D"/>
  </w:style>
  <w:style w:type="paragraph" w:styleId="Tekstdymka">
    <w:name w:val="Balloon Text"/>
    <w:basedOn w:val="Normalny"/>
    <w:link w:val="TekstdymkaZnak"/>
    <w:uiPriority w:val="99"/>
    <w:semiHidden/>
    <w:unhideWhenUsed/>
    <w:rsid w:val="00A57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9D"/>
    <w:rPr>
      <w:rFonts w:ascii="Tahoma" w:hAnsi="Tahoma" w:cs="Tahoma"/>
      <w:sz w:val="16"/>
      <w:szCs w:val="16"/>
    </w:rPr>
  </w:style>
  <w:style w:type="character" w:customStyle="1" w:styleId="longtext1">
    <w:name w:val="long_text1"/>
    <w:rsid w:val="007C3DCF"/>
    <w:rPr>
      <w:sz w:val="20"/>
      <w:szCs w:val="20"/>
    </w:rPr>
  </w:style>
  <w:style w:type="paragraph" w:customStyle="1" w:styleId="Nagwek1">
    <w:name w:val="Nagłówek1"/>
    <w:basedOn w:val="Normalny"/>
    <w:next w:val="Tekstpodstawowy"/>
    <w:rsid w:val="007C3DCF"/>
    <w:pPr>
      <w:keepNext/>
      <w:tabs>
        <w:tab w:val="center" w:pos="4153"/>
        <w:tab w:val="right" w:pos="8306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C3DCF"/>
    <w:pPr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rsid w:val="007C3DCF"/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customStyle="1" w:styleId="11BodyText">
    <w:name w:val="11 BodyText"/>
    <w:basedOn w:val="Normalny"/>
    <w:rsid w:val="007C3DCF"/>
    <w:pPr>
      <w:spacing w:after="220"/>
    </w:pPr>
  </w:style>
  <w:style w:type="paragraph" w:customStyle="1" w:styleId="12BodyText">
    <w:name w:val="12 BodyText"/>
    <w:basedOn w:val="Normalny"/>
    <w:rsid w:val="007C3DCF"/>
    <w:pPr>
      <w:spacing w:after="220"/>
      <w:ind w:left="2596"/>
    </w:pPr>
  </w:style>
  <w:style w:type="paragraph" w:customStyle="1" w:styleId="Akapitzlist1">
    <w:name w:val="Akapit z listą1"/>
    <w:basedOn w:val="Normalny"/>
    <w:rsid w:val="007C3DCF"/>
    <w:pPr>
      <w:ind w:left="720"/>
    </w:pPr>
  </w:style>
  <w:style w:type="paragraph" w:customStyle="1" w:styleId="Default">
    <w:name w:val="Default"/>
    <w:basedOn w:val="Normalny"/>
    <w:rsid w:val="007C3DCF"/>
    <w:pPr>
      <w:suppressAutoHyphens w:val="0"/>
      <w:autoSpaceDE w:val="0"/>
      <w:autoSpaceDN w:val="0"/>
      <w:ind w:left="0" w:firstLine="0"/>
      <w:jc w:val="left"/>
    </w:pPr>
    <w:rPr>
      <w:rFonts w:ascii="Arial" w:eastAsia="Calibri" w:hAnsi="Arial" w:cs="Arial"/>
      <w:color w:val="000000"/>
      <w:kern w:val="0"/>
      <w:sz w:val="24"/>
      <w:lang w:val="pl-PL" w:eastAsia="en-US" w:bidi="ar-SA"/>
    </w:rPr>
  </w:style>
  <w:style w:type="character" w:styleId="Pogrubienie">
    <w:name w:val="Strong"/>
    <w:uiPriority w:val="22"/>
    <w:qFormat/>
    <w:rsid w:val="007C3DCF"/>
    <w:rPr>
      <w:b/>
      <w:bCs/>
    </w:rPr>
  </w:style>
  <w:style w:type="paragraph" w:styleId="Akapitzlist">
    <w:name w:val="List Paragraph"/>
    <w:basedOn w:val="Normalny"/>
    <w:uiPriority w:val="34"/>
    <w:qFormat/>
    <w:rsid w:val="007C3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9722C-D6DF-4B68-B1F4-37460974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MSpisak</dc:creator>
  <cp:lastModifiedBy>MSpisak</cp:lastModifiedBy>
  <cp:revision>7</cp:revision>
  <cp:lastPrinted>2017-12-06T13:50:00Z</cp:lastPrinted>
  <dcterms:created xsi:type="dcterms:W3CDTF">2017-11-20T15:24:00Z</dcterms:created>
  <dcterms:modified xsi:type="dcterms:W3CDTF">2017-12-06T13:52:00Z</dcterms:modified>
</cp:coreProperties>
</file>