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5" w:rsidRPr="00777AF5" w:rsidRDefault="00844230" w:rsidP="00777AF5">
      <w:pPr>
        <w:pStyle w:val="TreA"/>
        <w:spacing w:before="120" w:after="120"/>
        <w:jc w:val="center"/>
        <w:rPr>
          <w:rFonts w:ascii="Calibri" w:hAnsi="Calibri" w:cs="Calibri"/>
          <w:bCs/>
          <w:color w:val="000000" w:themeColor="text1"/>
        </w:rPr>
      </w:pPr>
      <w:r w:rsidRPr="00D00F93">
        <w:rPr>
          <w:rFonts w:ascii="Calibri" w:hAnsi="Calibri" w:cs="Calibri"/>
          <w:b/>
          <w:bCs/>
          <w:color w:val="000000" w:themeColor="text1"/>
        </w:rPr>
        <w:t xml:space="preserve">WZÓR BRIEFU </w:t>
      </w:r>
      <w:r w:rsidR="002D756D" w:rsidRPr="00D00F93">
        <w:rPr>
          <w:rFonts w:ascii="Calibri" w:hAnsi="Calibri" w:cs="Calibri"/>
          <w:b/>
          <w:bCs/>
          <w:color w:val="000000" w:themeColor="text1"/>
        </w:rPr>
        <w:t>NA INCENTIVE TRAVEL</w:t>
      </w:r>
      <w:r w:rsidRPr="00D00F93">
        <w:rPr>
          <w:rFonts w:ascii="Calibri" w:hAnsi="Calibri" w:cs="Calibri"/>
          <w:b/>
          <w:bCs/>
          <w:color w:val="000000" w:themeColor="text1"/>
        </w:rPr>
        <w:t xml:space="preserve"> W ZAPYTANIU O ROZWIĄZANIE </w:t>
      </w:r>
      <w:r w:rsidRPr="00D00F93">
        <w:rPr>
          <w:rFonts w:ascii="Calibri" w:hAnsi="Calibri" w:cs="Calibri"/>
          <w:bCs/>
          <w:color w:val="000000" w:themeColor="text1"/>
        </w:rPr>
        <w:t>(RFP - Request For Proposal)</w:t>
      </w:r>
      <w:bookmarkStart w:id="0" w:name="_f6go7sutk919" w:colFirst="0" w:colLast="0"/>
      <w:bookmarkStart w:id="1" w:name="_gjdgxs" w:colFirst="0" w:colLast="0"/>
      <w:bookmarkEnd w:id="0"/>
      <w:bookmarkEnd w:id="1"/>
      <w:r w:rsidR="00777AF5">
        <w:rPr>
          <w:rFonts w:ascii="Calibri" w:hAnsi="Calibri" w:cs="Calibri"/>
          <w:bCs/>
          <w:color w:val="000000" w:themeColor="text1"/>
        </w:rPr>
        <w:t xml:space="preserve">                             K</w:t>
      </w:r>
      <w:r w:rsidR="00777AF5" w:rsidRPr="00777AF5">
        <w:rPr>
          <w:rFonts w:ascii="Calibri" w:hAnsi="Calibri" w:cs="Calibri"/>
          <w:bCs/>
          <w:color w:val="000000" w:themeColor="text1"/>
        </w:rPr>
        <w:t>iedy Klient nie posiada jeszcze decyzji o kierunku wyjazdu i szuka koncepcji wyjazdu.</w:t>
      </w:r>
    </w:p>
    <w:p w:rsidR="006A097E" w:rsidRPr="006A097E" w:rsidRDefault="006A097E" w:rsidP="006A097E">
      <w:pPr>
        <w:pStyle w:val="TreA"/>
        <w:spacing w:before="120" w:after="120"/>
        <w:rPr>
          <w:rFonts w:ascii="Calibri" w:hAnsi="Calibri" w:cs="Calibri"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4EDB3" wp14:editId="0B9FBD2E">
            <wp:simplePos x="0" y="0"/>
            <wp:positionH relativeFrom="column">
              <wp:posOffset>5465445</wp:posOffset>
            </wp:positionH>
            <wp:positionV relativeFrom="paragraph">
              <wp:posOffset>85090</wp:posOffset>
            </wp:positionV>
            <wp:extent cx="1360170" cy="438785"/>
            <wp:effectExtent l="0" t="0" r="0" b="0"/>
            <wp:wrapSquare wrapText="bothSides"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97E" w:rsidRPr="006A097E" w:rsidRDefault="006A097E" w:rsidP="006A097E">
      <w:pPr>
        <w:pStyle w:val="TreA"/>
        <w:spacing w:before="120" w:after="480"/>
        <w:rPr>
          <w:rFonts w:ascii="Calibri" w:hAnsi="Calibri" w:cs="Calibri"/>
          <w:b/>
          <w:bCs/>
          <w:color w:val="000000" w:themeColor="text1"/>
        </w:rPr>
      </w:pPr>
      <w:r w:rsidRPr="006A097E">
        <w:rPr>
          <w:rFonts w:ascii="Calibri" w:hAnsi="Calibri" w:cs="Calibri"/>
          <w:bCs/>
          <w:color w:val="000000" w:themeColor="text1"/>
        </w:rPr>
        <w:t>REKOMENDOWANY PRZEZ:</w:t>
      </w:r>
      <w:r w:rsidRPr="006A097E">
        <w:rPr>
          <w:rFonts w:ascii="Calibri" w:hAnsi="Calibri" w:cs="Calibri"/>
          <w:b/>
          <w:bCs/>
          <w:color w:val="000000" w:themeColor="text1"/>
        </w:rPr>
        <w:t xml:space="preserve">  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D00F93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D00F93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Nazwa firmy: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16529B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Branża: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2D756D">
        <w:trPr>
          <w:trHeight w:val="23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675692" w:rsidP="00675692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Spotkanie</w:t>
            </w:r>
            <w:r w:rsidR="002D756D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na Debriefing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</w:t>
            </w:r>
            <w:r w:rsidRPr="00675692">
              <w:rPr>
                <w:rFonts w:asciiTheme="minorHAnsi" w:hAnsiTheme="minorHAnsi" w:cstheme="minorHAnsi"/>
                <w:bCs/>
                <w:color w:val="000000" w:themeColor="text1"/>
              </w:rPr>
              <w:t>(jeśli przewidziane)</w:t>
            </w:r>
            <w:r w:rsidR="002D756D" w:rsidRPr="00675692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data 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zadawania pytań przez Agencje do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8C5332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Termin spotkań z Agencjami </w:t>
            </w:r>
            <w:r w:rsidRPr="008C5332">
              <w:rPr>
                <w:rFonts w:asciiTheme="minorHAnsi" w:hAnsiTheme="minorHAnsi" w:cstheme="minorHAnsi"/>
                <w:bCs/>
                <w:color w:val="000000" w:themeColor="text1"/>
              </w:rPr>
              <w:t>na prezentację propozycji i/lub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8C5332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data / daty</w:t>
            </w:r>
          </w:p>
        </w:tc>
      </w:tr>
      <w:tr w:rsidR="002D756D" w:rsidRPr="00D00F93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83746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Briefu, w kwestiach merytorycznych: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83746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warunków komercyjnych            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D00F93" w:rsidTr="002D756D">
        <w:trPr>
          <w:trHeight w:val="15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PODSTAWOWE INFORMACJE DOTYCZĄCE WYJAZDU</w:t>
            </w:r>
          </w:p>
        </w:tc>
      </w:tr>
      <w:tr w:rsidR="002D756D" w:rsidRPr="00D00F93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Planowany termin wyjazdu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 xml:space="preserve">zy wyjazd może obejmować weekend?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tak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bez znaczenia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wiem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Liczba noclegów na miejscu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675692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Preferowane kierunki lub region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837460" w:rsidTr="00844230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Poprzednie doświadczenie firmy w podróżowaniu z tą grupą / poprzednie wyjazdy tej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(lokalizacja, typ programu, itp.)</w:t>
            </w:r>
          </w:p>
        </w:tc>
      </w:tr>
      <w:tr w:rsidR="002D756D" w:rsidRPr="0083746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Oczekiwana liczba opiekunów / instruktorów</w:t>
            </w:r>
          </w:p>
        </w:tc>
      </w:tr>
      <w:tr w:rsidR="00BE0D77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D77" w:rsidRPr="00D00F93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BE0D77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837460" w:rsidRPr="00D00F93" w:rsidRDefault="00837460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9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2D756D">
            <w:pPr>
              <w:pStyle w:val="TreA"/>
              <w:widowControl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OPIS GRUPY</w:t>
            </w:r>
          </w:p>
        </w:tc>
      </w:tr>
      <w:tr w:rsidR="002D756D" w:rsidRPr="00D00F93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Przewidywana liczba uczestników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EC7A9E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przedział wiekowy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837460" w:rsidTr="00EC7A9E">
        <w:trPr>
          <w:trHeight w:val="2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podział grupy ze względu na płeć</w:t>
            </w:r>
          </w:p>
        </w:tc>
      </w:tr>
      <w:tr w:rsidR="002D756D" w:rsidRPr="0083746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837460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Specyfika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(co grupa lubi, czego nie lubi, itp.)</w:t>
            </w:r>
          </w:p>
        </w:tc>
      </w:tr>
      <w:tr w:rsidR="002D756D" w:rsidRPr="0083746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Typ uczestników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pracownicy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kontrahenci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partnerzy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VIP</w:t>
            </w:r>
          </w:p>
          <w:p w:rsidR="00EC7A9E" w:rsidRPr="00D00F93" w:rsidRDefault="00EC7A9E" w:rsidP="007B22CE">
            <w:pPr>
              <w:pStyle w:val="Tre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EC7A9E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EC7A9E" w:rsidRPr="00D00F93" w:rsidTr="00EC7A9E">
        <w:trPr>
          <w:trHeight w:val="14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A9E" w:rsidRPr="00D00F93" w:rsidRDefault="00EC7A9E" w:rsidP="00EC7A9E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CHARAKTERYSTYKA WYJAZDU</w:t>
            </w:r>
          </w:p>
        </w:tc>
      </w:tr>
      <w:tr w:rsidR="002D756D" w:rsidRPr="00D00F93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D00F93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Zakładany </w:t>
            </w: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motywacyjny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nagrodowy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integracyjny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wypoczynkowy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szkoleniowy</w:t>
            </w:r>
          </w:p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="Calibri" w:hAnsi="Calibri" w:cs="Calibri"/>
                <w:b/>
                <w:szCs w:val="22"/>
              </w:rPr>
              <w:t>Oczekiwany program: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poznawczy / eksploracyjny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przygodowy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kulturalny / zwiedzanie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rekreacyjno-sportowy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narciarski</w:t>
            </w:r>
          </w:p>
          <w:p w:rsidR="002D756D" w:rsidRPr="00D00F93" w:rsidRDefault="00C90AE3" w:rsidP="007B22CE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lang w:val="pl-PL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Default="00837460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Atrakcje / kierunki preferowane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Atrakcje / kierunki wykluczone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37460" w:rsidRPr="00D00F93" w:rsidRDefault="0083746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90AE3" w:rsidRPr="00D00F93" w:rsidTr="00D00F93">
        <w:trPr>
          <w:trHeight w:val="23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t>STANDARD ŚWIADCZEŃ</w:t>
            </w:r>
          </w:p>
        </w:tc>
      </w:tr>
      <w:tr w:rsidR="00D00F93" w:rsidRPr="00D00F93" w:rsidTr="00D00F93">
        <w:trPr>
          <w:trHeight w:val="1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ZAKWATEROWANIE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S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tandard hotelu</w:t>
            </w: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(liczba gwiazdek)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 xml:space="preserve">Rodzaj </w:t>
            </w: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pokoi</w:t>
            </w:r>
            <w:r w:rsidR="00093AC5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 xml:space="preserve"> (jeżeli tak, proszę o podanie wymaganej liczby na grupę)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1-osobowe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jednym łóżkiem)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oddzielnymi łóżkami)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3-osobowe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Preferowane cechy obiektu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basen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SPA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sala konferencyjna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dyskoteka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night club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obiekty sportowe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pole golfowe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nad wodą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 dala od cywilizacji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 mieście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D00F93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ŚRODEK TRANSPORTU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Samolot</w:t>
            </w:r>
            <w:r w:rsid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- </w:t>
            </w:r>
            <w:r w:rsidR="00093AC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proszę określić, które poniższe opcje są</w:t>
            </w:r>
            <w:r w:rsid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:</w:t>
            </w:r>
            <w:r w:rsidR="00093AC5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837460" w:rsidRP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Rekomendowane, W</w:t>
            </w:r>
            <w:r w:rsidR="00093AC5" w:rsidRP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ymagane lub </w:t>
            </w:r>
            <w:r w:rsidR="00837460" w:rsidRPr="00837460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Wykluczone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biznes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ekonomiczna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przelot rejsowy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charter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tanie linie (low cost)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bezpośrednio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dopuszczalne przesiadki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uwagi: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837460" w:rsidP="00837460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a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ksymalny czas trwania lotu</w:t>
            </w: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837460" w:rsidP="00837460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a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ksymalny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czas trwania przesiadki</w:t>
            </w: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Pociąg - jeśli tak wskaż klasę: 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1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2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Autokar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Dojazd własny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>Inny środek transportu - podaj jaki:</w:t>
            </w:r>
          </w:p>
        </w:tc>
      </w:tr>
      <w:tr w:rsidR="00D00F93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agwek1"/>
              <w:numPr>
                <w:ilvl w:val="0"/>
                <w:numId w:val="1"/>
              </w:numPr>
              <w:outlineLvl w:val="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Transport na miejscu</w:t>
            </w:r>
          </w:p>
          <w:p w:rsidR="00D00F93" w:rsidRPr="00D00F93" w:rsidRDefault="00D00F93" w:rsidP="007B22CE">
            <w:pPr>
              <w:pStyle w:val="Nagwek1"/>
              <w:numPr>
                <w:ilvl w:val="0"/>
                <w:numId w:val="8"/>
              </w:numPr>
              <w:contextualSpacing/>
              <w:outlineLvl w:val="0"/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  <w:t>na wyłączność (wyłącznie dla grupy)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lokalny (komunikacja publiczna)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inny - podaj jaki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F867DD">
        <w:trPr>
          <w:trHeight w:val="17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WYŻYWIENIE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posiłków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śniadanie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obiady/lunche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kolacje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obiadokolacje (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halfboard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trzy posiłki dziennie (full 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</w:rPr>
              <w:t>all inclusive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Napoje podczas wyjazdu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bezalkoholowymi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i alkoholem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open bar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liczba godzin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</w:t>
            </w:r>
            <w:proofErr w:type="spellEnd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inclusive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bez napojów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Posiłki specjalne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uroczysta kolacja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bankiet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bal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837460" w:rsidRPr="00F867DD" w:rsidRDefault="00837460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SALA KONFERENCYJNA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Wymagana liczba sal konferencyjnych oraz dla ilu osób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3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Planowany czas konferencji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/ spotkania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lastRenderedPageBreak/>
              <w:t>Wy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magane wy</w:t>
            </w: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posażenie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sali konferencyjnej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rzutnik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ekran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nagłośnienie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flipchart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mikrofony bezprzewodowe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837460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460" w:rsidRDefault="00837460" w:rsidP="00837460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837460" w:rsidRDefault="00837460" w:rsidP="00837460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837460" w:rsidRPr="00F867DD" w:rsidRDefault="00837460" w:rsidP="00837460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22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BUDŻET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Przewidywany budżet netto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(na grupę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 na jedną osobę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Waluta </w:t>
            </w:r>
            <w:r w:rsidR="00B62328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– czy możliwe jest rozliczenie kosztów wyjazdu w różnych walutach </w:t>
            </w: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(PLN, USD, EUR)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1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INFORMACJE DODATKOWE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 branding</w:t>
            </w: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(mapy, menu, programy, oznakowania hoteli i środków transportu, logo wyjazdu, inne - podaj jakie)</w:t>
            </w:r>
          </w:p>
        </w:tc>
      </w:tr>
      <w:tr w:rsidR="00F867DD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Sposób komunikacji z uczestnikami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intranet Zleceniodawcy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platforma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SMS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e-mail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strona www</w:t>
            </w:r>
          </w:p>
          <w:p w:rsidR="00675692" w:rsidRPr="00F867DD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komunikacja własna Zleceniodawcy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675692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Dodatkowe usługi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upominki dla uczestników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listy powitalne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newsletter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strona www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aplikacja telefoniczna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identyfikatory na bagaż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mailowe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tradycyjne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7C7CCA" w:rsidP="007C7CC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 xml:space="preserve">Inne 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sugestie, oczekiwania, </w:t>
            </w:r>
            <w:r w:rsidR="00675692"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specjalne życzenia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Klienta</w:t>
            </w:r>
          </w:p>
        </w:tc>
      </w:tr>
      <w:tr w:rsidR="00675692" w:rsidRPr="0083746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Pr="00D00F93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Skąd posiadasz informacje o zaproszonej do przetargu Agencji Incentive Travel?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wyszukiwarka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prasa branżowa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rekomendacje (od kogo)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targi branżowe</w:t>
            </w:r>
          </w:p>
          <w:p w:rsidR="00675692" w:rsidRPr="00675692" w:rsidRDefault="00675692" w:rsidP="007B22CE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</w:t>
            </w:r>
            <w:r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- podaj jakie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837460" w:rsidRDefault="00837460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bookmarkStart w:id="2" w:name="_GoBack"/>
            <w:bookmarkEnd w:id="2"/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</w:tbl>
    <w:p w:rsidR="00C90AE3" w:rsidRPr="00D00F93" w:rsidRDefault="00C90AE3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D00F93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00F93" w:rsidSect="00E3061F">
      <w:headerReference w:type="default" r:id="rId10"/>
      <w:footerReference w:type="default" r:id="rId11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9D" w:rsidRDefault="0012789D" w:rsidP="00A5789D">
      <w:r>
        <w:separator/>
      </w:r>
    </w:p>
  </w:endnote>
  <w:endnote w:type="continuationSeparator" w:id="0">
    <w:p w:rsidR="0012789D" w:rsidRDefault="0012789D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Pr="006A097E" w:rsidRDefault="00A5789D">
    <w:pPr>
      <w:pStyle w:val="Stopka"/>
      <w:rPr>
        <w:rFonts w:asciiTheme="minorHAnsi" w:hAnsiTheme="minorHAnsi" w:cstheme="minorHAnsi"/>
        <w:sz w:val="20"/>
        <w:szCs w:val="20"/>
      </w:rPr>
    </w:pPr>
    <w:r w:rsidRPr="006A097E">
      <w:rPr>
        <w:rFonts w:asciiTheme="minorHAnsi" w:hAnsiTheme="minorHAnsi" w:cstheme="minorHAnsi"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D66BECA" wp14:editId="59B226F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9D" w:rsidRDefault="0012789D" w:rsidP="00A5789D">
      <w:r>
        <w:separator/>
      </w:r>
    </w:p>
  </w:footnote>
  <w:footnote w:type="continuationSeparator" w:id="0">
    <w:p w:rsidR="0012789D" w:rsidRDefault="0012789D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28F5B2D"/>
    <w:multiLevelType w:val="hybridMultilevel"/>
    <w:tmpl w:val="0BECD3DE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0052"/>
    <w:multiLevelType w:val="hybridMultilevel"/>
    <w:tmpl w:val="EE50FBE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2995"/>
    <w:multiLevelType w:val="hybridMultilevel"/>
    <w:tmpl w:val="D97C213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09BD"/>
    <w:multiLevelType w:val="hybridMultilevel"/>
    <w:tmpl w:val="6D608E98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1B5A"/>
    <w:multiLevelType w:val="hybridMultilevel"/>
    <w:tmpl w:val="9F00435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33B8"/>
    <w:multiLevelType w:val="hybridMultilevel"/>
    <w:tmpl w:val="F356E85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6B03"/>
    <w:multiLevelType w:val="hybridMultilevel"/>
    <w:tmpl w:val="4DC4D9B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BDF"/>
    <w:multiLevelType w:val="hybridMultilevel"/>
    <w:tmpl w:val="3902930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D88"/>
    <w:multiLevelType w:val="hybridMultilevel"/>
    <w:tmpl w:val="1DB067C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3EDF"/>
    <w:multiLevelType w:val="hybridMultilevel"/>
    <w:tmpl w:val="640445A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490F"/>
    <w:multiLevelType w:val="hybridMultilevel"/>
    <w:tmpl w:val="CA5A86D0"/>
    <w:lvl w:ilvl="0" w:tplc="A6EA01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67212"/>
    <w:multiLevelType w:val="hybridMultilevel"/>
    <w:tmpl w:val="D876BBB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C3559"/>
    <w:multiLevelType w:val="hybridMultilevel"/>
    <w:tmpl w:val="BA5E257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674D"/>
    <w:multiLevelType w:val="hybridMultilevel"/>
    <w:tmpl w:val="9348B4B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72CB"/>
    <w:multiLevelType w:val="hybridMultilevel"/>
    <w:tmpl w:val="5A90BB5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4B0"/>
    <w:multiLevelType w:val="hybridMultilevel"/>
    <w:tmpl w:val="EA72999A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B594E"/>
    <w:multiLevelType w:val="hybridMultilevel"/>
    <w:tmpl w:val="49FE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3F2389"/>
    <w:multiLevelType w:val="hybridMultilevel"/>
    <w:tmpl w:val="D12C2FE4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7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9056C"/>
    <w:rsid w:val="00093AC5"/>
    <w:rsid w:val="000B4BC3"/>
    <w:rsid w:val="0012789D"/>
    <w:rsid w:val="0016529B"/>
    <w:rsid w:val="001F7296"/>
    <w:rsid w:val="00224383"/>
    <w:rsid w:val="00224818"/>
    <w:rsid w:val="0022664B"/>
    <w:rsid w:val="002D756D"/>
    <w:rsid w:val="00325885"/>
    <w:rsid w:val="003725C5"/>
    <w:rsid w:val="003C55A3"/>
    <w:rsid w:val="00422B65"/>
    <w:rsid w:val="0046603E"/>
    <w:rsid w:val="00510A00"/>
    <w:rsid w:val="0062494C"/>
    <w:rsid w:val="0064536E"/>
    <w:rsid w:val="00675692"/>
    <w:rsid w:val="006A097E"/>
    <w:rsid w:val="00777AF5"/>
    <w:rsid w:val="00785F4D"/>
    <w:rsid w:val="007B22CE"/>
    <w:rsid w:val="007C3DCF"/>
    <w:rsid w:val="007C7CCA"/>
    <w:rsid w:val="00837460"/>
    <w:rsid w:val="00844230"/>
    <w:rsid w:val="008C5332"/>
    <w:rsid w:val="00934F49"/>
    <w:rsid w:val="00997A1B"/>
    <w:rsid w:val="00A5789D"/>
    <w:rsid w:val="00A804CA"/>
    <w:rsid w:val="00B10B85"/>
    <w:rsid w:val="00B377DC"/>
    <w:rsid w:val="00B62328"/>
    <w:rsid w:val="00B96FB8"/>
    <w:rsid w:val="00BE0D77"/>
    <w:rsid w:val="00C90AE3"/>
    <w:rsid w:val="00D00F93"/>
    <w:rsid w:val="00D0596C"/>
    <w:rsid w:val="00D82B67"/>
    <w:rsid w:val="00DF147D"/>
    <w:rsid w:val="00DF7178"/>
    <w:rsid w:val="00E3061F"/>
    <w:rsid w:val="00EC4F3D"/>
    <w:rsid w:val="00EC7A9E"/>
    <w:rsid w:val="00EF31DA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BE8A0-0F95-4EB6-AAC7-DD9D83D40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BC146-1913-4A43-BC61-6A21A97B623D}"/>
</file>

<file path=customXml/itemProps3.xml><?xml version="1.0" encoding="utf-8"?>
<ds:datastoreItem xmlns:ds="http://schemas.openxmlformats.org/officeDocument/2006/customXml" ds:itemID="{38987DEB-857E-436D-98F8-9B3DDD48EFDE}"/>
</file>

<file path=customXml/itemProps4.xml><?xml version="1.0" encoding="utf-8"?>
<ds:datastoreItem xmlns:ds="http://schemas.openxmlformats.org/officeDocument/2006/customXml" ds:itemID="{6EBC1860-829B-4F54-A32F-66AA31B7C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7</cp:revision>
  <cp:lastPrinted>2017-12-07T11:19:00Z</cp:lastPrinted>
  <dcterms:created xsi:type="dcterms:W3CDTF">2018-05-06T22:16:00Z</dcterms:created>
  <dcterms:modified xsi:type="dcterms:W3CDTF">2018-05-17T12:14:00Z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