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w:t>
      </w:r>
      <w:bookmarkStart w:id="0" w:name="_GoBack"/>
      <w:r w:rsidRPr="007C3DCF">
        <w:rPr>
          <w:rFonts w:asciiTheme="minorHAnsi" w:hAnsiTheme="minorHAnsi" w:cstheme="minorHAnsi"/>
          <w:sz w:val="22"/>
          <w:szCs w:val="22"/>
          <w:lang w:val="pl-PL"/>
        </w:rPr>
        <w:t xml:space="preserve">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bookmarkEnd w:id="0"/>
    <w:p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rsidR="007C3DCF" w:rsidRPr="007C3DCF" w:rsidRDefault="007C3DCF" w:rsidP="007C3DCF">
      <w:pPr>
        <w:pStyle w:val="Tekstpodstawowy"/>
        <w:rPr>
          <w:rFonts w:asciiTheme="minorHAnsi" w:hAnsiTheme="minorHAnsi" w:cstheme="minorHAnsi"/>
          <w:szCs w:val="22"/>
          <w:lang w:val="pl-PL"/>
        </w:rPr>
      </w:pPr>
    </w:p>
    <w:p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rsidR="007C3DCF" w:rsidRPr="007C3DCF" w:rsidRDefault="007C3DCF" w:rsidP="007C3DCF">
      <w:pPr>
        <w:tabs>
          <w:tab w:val="left" w:pos="0"/>
        </w:tabs>
        <w:spacing w:line="276" w:lineRule="auto"/>
        <w:rPr>
          <w:rFonts w:asciiTheme="minorHAnsi" w:hAnsiTheme="minorHAnsi" w:cstheme="minorHAnsi"/>
          <w:b/>
          <w:szCs w:val="22"/>
          <w:lang w:val="pl-PL"/>
        </w:rPr>
      </w:pPr>
    </w:p>
    <w:p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rsidR="007C3DCF" w:rsidRPr="007C3DCF" w:rsidRDefault="007C3DCF" w:rsidP="007C3DCF">
      <w:pPr>
        <w:tabs>
          <w:tab w:val="left" w:pos="0"/>
        </w:tabs>
        <w:spacing w:line="276" w:lineRule="auto"/>
        <w:rPr>
          <w:rFonts w:asciiTheme="minorHAnsi" w:hAnsiTheme="minorHAnsi" w:cstheme="minorHAnsi"/>
          <w:b/>
          <w:spacing w:val="-3"/>
          <w:szCs w:val="22"/>
          <w:lang w:val="pl-PL"/>
        </w:rPr>
      </w:pPr>
    </w:p>
    <w:p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5" w:rsidRDefault="009B4205" w:rsidP="00A5789D">
      <w:r>
        <w:separator/>
      </w:r>
    </w:p>
  </w:endnote>
  <w:endnote w:type="continuationSeparator" w:id="0">
    <w:p w:rsidR="009B4205" w:rsidRDefault="009B4205"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59C78619" wp14:editId="567049EB">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5" w:rsidRDefault="009B4205" w:rsidP="00A5789D">
      <w:r>
        <w:separator/>
      </w:r>
    </w:p>
  </w:footnote>
  <w:footnote w:type="continuationSeparator" w:id="0">
    <w:p w:rsidR="009B4205" w:rsidRDefault="009B4205"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0E371902" wp14:editId="72C71041">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24457"/>
    <w:rsid w:val="0014322B"/>
    <w:rsid w:val="0022664B"/>
    <w:rsid w:val="0026583A"/>
    <w:rsid w:val="00290B4D"/>
    <w:rsid w:val="00785F4D"/>
    <w:rsid w:val="007C3DCF"/>
    <w:rsid w:val="0087066B"/>
    <w:rsid w:val="00934F49"/>
    <w:rsid w:val="009B4205"/>
    <w:rsid w:val="009B7B3C"/>
    <w:rsid w:val="00A5789D"/>
    <w:rsid w:val="00A804CA"/>
    <w:rsid w:val="00D0596C"/>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9" ma:contentTypeDescription="Utwórz nowy dokument." ma:contentTypeScope="" ma:versionID="ce5a5478238584c4e9824bba8c91f945">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b0b2bf57630cc96f49e80908ff8fb75a"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4D424-6B7A-4AEB-B0A9-FE5D64F3657E}">
  <ds:schemaRefs>
    <ds:schemaRef ds:uri="http://schemas.openxmlformats.org/officeDocument/2006/bibliography"/>
  </ds:schemaRefs>
</ds:datastoreItem>
</file>

<file path=customXml/itemProps2.xml><?xml version="1.0" encoding="utf-8"?>
<ds:datastoreItem xmlns:ds="http://schemas.openxmlformats.org/officeDocument/2006/customXml" ds:itemID="{C3220D35-F16E-48F7-A137-EB12B76083EF}"/>
</file>

<file path=customXml/itemProps3.xml><?xml version="1.0" encoding="utf-8"?>
<ds:datastoreItem xmlns:ds="http://schemas.openxmlformats.org/officeDocument/2006/customXml" ds:itemID="{57A4FBDB-D99E-42B6-8370-AD4CC7DB3E09}"/>
</file>

<file path=customXml/itemProps4.xml><?xml version="1.0" encoding="utf-8"?>
<ds:datastoreItem xmlns:ds="http://schemas.openxmlformats.org/officeDocument/2006/customXml" ds:itemID="{4648341D-0EE5-4ECB-8C09-1DD511503C4D}"/>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3</cp:revision>
  <cp:lastPrinted>2018-02-28T09:30:00Z</cp:lastPrinted>
  <dcterms:created xsi:type="dcterms:W3CDTF">2018-02-28T10:01:00Z</dcterms:created>
  <dcterms:modified xsi:type="dcterms:W3CDTF">2018-03-14T13:34:00Z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