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118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17"/>
        <w:gridCol w:w="5408"/>
      </w:tblGrid>
      <w:tr w:rsidR="00A5489B" w:rsidRPr="00A5489B" w:rsidTr="00A5489B">
        <w:trPr>
          <w:trHeight w:val="279"/>
        </w:trPr>
        <w:tc>
          <w:tcPr>
            <w:tcW w:w="11189" w:type="dxa"/>
            <w:gridSpan w:val="3"/>
            <w:shd w:val="clear" w:color="000000" w:fill="FFFFFF"/>
            <w:noWrap/>
            <w:vAlign w:val="center"/>
            <w:hideMark/>
          </w:tcPr>
          <w:p w:rsidR="00A5489B" w:rsidRPr="00A5489B" w:rsidRDefault="00A5489B" w:rsidP="00A5489B">
            <w:pPr>
              <w:suppressAutoHyphens w:val="0"/>
              <w:spacing w:before="120" w:line="360" w:lineRule="auto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>ZAPYTANIE O INFORMACJĘ (RFI – REQUEST FOR INFORMATION) W PR:</w:t>
            </w:r>
          </w:p>
        </w:tc>
      </w:tr>
      <w:tr w:rsidR="00A5489B" w:rsidRPr="00A5489B" w:rsidTr="00A5489B">
        <w:trPr>
          <w:trHeight w:val="1080"/>
        </w:trPr>
        <w:tc>
          <w:tcPr>
            <w:tcW w:w="11189" w:type="dxa"/>
            <w:gridSpan w:val="3"/>
            <w:shd w:val="clear" w:color="000000" w:fill="FFFFFF"/>
            <w:noWrap/>
            <w:vAlign w:val="bottom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Celem niniejszego dokumentu jest zebranie ogólnych informacji na temat Państwa Agencji (część A i B dokumentu) oraz pozyskanie informacji o specjalizacji i doświadczeniu Agencji (część C dokumentu) w zakresie: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________________________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określa Klient, np. strategia komunikacji, strategia public relations lub PR produktowy, PR korporacyjny, PR kryzysowy itp.</w:t>
            </w:r>
          </w:p>
        </w:tc>
      </w:tr>
      <w:tr w:rsidR="00A5489B" w:rsidRPr="00A5489B" w:rsidTr="00A5489B">
        <w:trPr>
          <w:trHeight w:val="364"/>
        </w:trPr>
        <w:tc>
          <w:tcPr>
            <w:tcW w:w="11189" w:type="dxa"/>
            <w:gridSpan w:val="3"/>
            <w:shd w:val="clear" w:color="000000" w:fill="FFFFFF"/>
            <w:noWrap/>
            <w:vAlign w:val="center"/>
            <w:hideMark/>
          </w:tcPr>
          <w:p w:rsidR="00A5489B" w:rsidRPr="00A5489B" w:rsidRDefault="00A5489B" w:rsidP="00A5489B">
            <w:pPr>
              <w:suppressAutoHyphens w:val="0"/>
              <w:spacing w:before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>DANE KONTAKTOWE</w:t>
            </w:r>
          </w:p>
        </w:tc>
      </w:tr>
      <w:tr w:rsidR="00A5489B" w:rsidRPr="00A5489B" w:rsidTr="00A5489B">
        <w:trPr>
          <w:trHeight w:val="321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Pełna nazwa firmy:</w:t>
            </w:r>
          </w:p>
        </w:tc>
        <w:tc>
          <w:tcPr>
            <w:tcW w:w="5408" w:type="dxa"/>
            <w:shd w:val="clear" w:color="000000" w:fill="FFFFFF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83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Adres firmy:</w:t>
            </w:r>
          </w:p>
        </w:tc>
        <w:tc>
          <w:tcPr>
            <w:tcW w:w="5408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73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Adres strony WWW:</w:t>
            </w:r>
          </w:p>
        </w:tc>
        <w:tc>
          <w:tcPr>
            <w:tcW w:w="5408" w:type="dxa"/>
            <w:shd w:val="clear" w:color="000000" w:fill="FFFFFF"/>
            <w:noWrap/>
            <w:vAlign w:val="bottom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000000"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63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Numery NIP, REGON i KRS:</w:t>
            </w:r>
          </w:p>
        </w:tc>
        <w:tc>
          <w:tcPr>
            <w:tcW w:w="5408" w:type="dxa"/>
            <w:shd w:val="clear" w:color="000000" w:fill="FFFFFF"/>
            <w:noWrap/>
            <w:vAlign w:val="bottom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000000"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59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5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Osoba z Agencji przydzielona do kontaktu (stanowisko / mail / telefon komórkowy):</w:t>
            </w:r>
          </w:p>
        </w:tc>
        <w:tc>
          <w:tcPr>
            <w:tcW w:w="5408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59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6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Osoby zarządzające (proszę podać nazwiska, stanowiska, kontakt):</w:t>
            </w:r>
          </w:p>
        </w:tc>
        <w:tc>
          <w:tcPr>
            <w:tcW w:w="5408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83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7</w:t>
            </w:r>
          </w:p>
        </w:tc>
        <w:tc>
          <w:tcPr>
            <w:tcW w:w="5417" w:type="dxa"/>
            <w:shd w:val="clear" w:color="000000" w:fill="FFFFFF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Skład zarządu:</w:t>
            </w:r>
          </w:p>
        </w:tc>
        <w:tc>
          <w:tcPr>
            <w:tcW w:w="5408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9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8</w:t>
            </w:r>
          </w:p>
        </w:tc>
        <w:tc>
          <w:tcPr>
            <w:tcW w:w="5417" w:type="dxa"/>
            <w:shd w:val="clear" w:color="000000" w:fill="FFFFFF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Globalne HQ (jeśli dotyczy):</w:t>
            </w:r>
          </w:p>
        </w:tc>
        <w:tc>
          <w:tcPr>
            <w:tcW w:w="5408" w:type="dxa"/>
            <w:shd w:val="clear" w:color="000000" w:fill="FFFFFF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85"/>
        </w:trPr>
        <w:tc>
          <w:tcPr>
            <w:tcW w:w="11189" w:type="dxa"/>
            <w:gridSpan w:val="3"/>
            <w:shd w:val="clear" w:color="auto" w:fill="auto"/>
            <w:noWrap/>
            <w:hideMark/>
          </w:tcPr>
          <w:p w:rsidR="00A5489B" w:rsidRPr="00A5489B" w:rsidRDefault="00A5489B" w:rsidP="00A5489B">
            <w:pPr>
              <w:suppressAutoHyphens w:val="0"/>
              <w:spacing w:before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>INFORMACJE O AGENCJI</w:t>
            </w:r>
          </w:p>
        </w:tc>
      </w:tr>
      <w:tr w:rsidR="00A5489B" w:rsidRPr="00A5489B" w:rsidTr="00A5489B">
        <w:trPr>
          <w:trHeight w:val="82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9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o podsumowanie historii i profilu Państwa firmy (szczególnie jeśli firma ma określoną specjalizację):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30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10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Rok założenia firmy: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2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11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Kapitał i struktura własnościowa oraz spółka matka i spółki zależne (jeśli istnieją):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31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12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Obrót netto w ostatnich 2 latach (PLN):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13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Fee income w ostatnich 2 latach (PLN):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14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Liczba pracowników etatowych oraz tymczasowych (w ostatnich 2 latach):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15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Liczba konsultantów zaangażowanych we współpracę z Agencją na innej podstawie niż umowa o pracę (w ostatnich 2 latach):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16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Struktura organizacyjna – zarząd, kierownictwo oraz kluczowi pracownicy (prosimy o wskazanie liczby osób w poszczególnych działach):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17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Wysokość ubezpieczenia OC działalności (jeśli dotyczy):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80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18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Portfolio i obszary działania.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Główni Klienci ze wskazaniem: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 xml:space="preserve">1. sektoru działania,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2. zakresu współpracy (komunikacja korporacyjna vs produktowa [jakie marki], projektowa vs długoterminowa),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3. okresu współpracy.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64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19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Jakich KPI's używają Państwo, by mierzyć swoją efektywność w projektach?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9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20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Kopie aktualnych referencji (ostatnie 2 lata, włączając obecny rok) – prosimy o dołączenie ich do odpowiedzi na niniejszy formularz: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21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Klienci pozyskani – 2 ostatnie lata: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22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Klienci utraceni – 2 ostatnie lata: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23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Klienci długofalowi – współpraca powyżej 2 lat: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24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Kierunek rozwoju firmy na najbliższe 2–3 lata: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9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lastRenderedPageBreak/>
              <w:t>25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Nagrody otrzymane w 2 ostatnich latach:</w:t>
            </w: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 xml:space="preserve"> 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Prosimy o podanie nagrodzonych prac w następujący sposób: nazwa i krótki opis nagrody, kategoria.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26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Osiągnięcia w 2 ostatnich latach: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27</w:t>
            </w:r>
          </w:p>
        </w:tc>
        <w:tc>
          <w:tcPr>
            <w:tcW w:w="5417" w:type="dxa"/>
            <w:shd w:val="clear" w:color="auto" w:fill="auto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Inne informacje na temat Państwa Agencji, które uznają Państwo za istotne: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</w:p>
        </w:tc>
      </w:tr>
      <w:tr w:rsidR="00A5489B" w:rsidRPr="00A5489B" w:rsidTr="00A5489B">
        <w:trPr>
          <w:trHeight w:val="339"/>
        </w:trPr>
        <w:tc>
          <w:tcPr>
            <w:tcW w:w="11189" w:type="dxa"/>
            <w:gridSpan w:val="3"/>
            <w:shd w:val="clear" w:color="000000" w:fill="FFFFFF"/>
            <w:noWrap/>
            <w:vAlign w:val="bottom"/>
          </w:tcPr>
          <w:p w:rsidR="00A5489B" w:rsidRPr="00A5489B" w:rsidRDefault="00A5489B" w:rsidP="00A5489B">
            <w:pPr>
              <w:suppressAutoHyphens w:val="0"/>
              <w:spacing w:before="120" w:line="360" w:lineRule="auto"/>
              <w:ind w:left="0" w:firstLine="0"/>
              <w:jc w:val="center"/>
              <w:rPr>
                <w:rFonts w:ascii="Calibri" w:hAnsi="Calibri" w:cs="Calibri"/>
                <w:b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 xml:space="preserve">DOŚWIADCZENIE AGENCJI </w:t>
            </w:r>
            <w:bookmarkStart w:id="0" w:name="_GoBack"/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(</w:t>
            </w:r>
            <w:r w:rsidRPr="00A5489B">
              <w:rPr>
                <w:rFonts w:ascii="Calibri" w:hAnsi="Calibri" w:cs="Calibri"/>
                <w:bCs/>
                <w:noProof/>
                <w:kern w:val="0"/>
                <w:szCs w:val="22"/>
                <w:lang w:val="pl-PL" w:eastAsia="pl-PL" w:bidi="ar-SA"/>
              </w:rPr>
              <w:t>ISTOTNE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 DLA EWENT. WSPÓŁPRACY AGENCJI Z KLIENTEM)</w:t>
            </w:r>
            <w:bookmarkEnd w:id="0"/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28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Czy kiedykolwiek pracowali Państwo dla firmy ________</w:t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 (uzupełnia Klient)</w:t>
            </w: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?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Jeśli tak, to w jakim obszarze?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29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krótko opisać projekty z ostatnich 2 lat, z których są Państwo szczególnie dumni.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Prosimy o podanie informacji w następujący sposób: Klient, zakres prac, rezultaty.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30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Czy w Państwa portfolio znajdują się Klienci z branż regulowanych / innych ________________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(uzupełnia Klient) 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3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31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na przykładzie współpracy z Państwa Klientami z ostatnich 2 lat wskazać Państwa: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- kompetencje,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- możliwości zaoferowania dopasowanego do Klienta wsparcia, doradztwa strategicznego i ekspertyzy.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1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32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Przykładowe pytanie o doświadczenie Agencji w zakresie </w:t>
            </w:r>
            <w:r w:rsidRPr="00A5489B"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  <w:t>Employer Branding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wskazać 2 najważniejsze z Państwa strony projekty w tym obszarze, opisać Państwa wkład oraz rezultaty dla Klienta: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53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33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Przykładowe pytanie o doświadczenie Agencji w zakresie </w:t>
            </w:r>
            <w:r w:rsidRPr="00A5489B"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  <w:t>Corporate Responsibility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wskazać projekty z tego obszaru w ostatnich 2 latach Państwa pracy dla Klientów (w tym jak przyczyniły się do budowania reputacji Klienta i w jaki sposób odpowiadały na potrzeby otoczenia Klienta):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444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34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Przykładowe pytania o doświadczenie Agencji w zakresie </w:t>
            </w:r>
            <w:r w:rsidRPr="00A5489B"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  <w:t>PR produktowy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Proszę wymienić i krótko opisać najważniejsze projekty PR produktowego z ostatnich 2–3 lat w branży ______________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(branżę uzupełnia Klient, np. kosmetyki, rynek regulowany, finanse)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color w:val="FF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color w:val="FF0000"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76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35</w:t>
            </w:r>
          </w:p>
        </w:tc>
        <w:tc>
          <w:tcPr>
            <w:tcW w:w="5417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>Przykładowe pytania o doświadczenie Agencji w zakresie</w:t>
            </w: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 xml:space="preserve"> </w:t>
            </w:r>
            <w:r w:rsidRPr="00A5489B"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  <w:t>PR korporacyjny / komunikacja korporacyjna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wymienić i krótko opisać najważniejsze projekty / działania w ramach współpracy ciągłej z ostatnich 2–3 lat w obszarze komunikacji korporacyjnej, w szczególności uwzględniając branżę ______________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(branżę uzupełnia Klient, np. kosmetyki, rynek regulowany, finanse)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color w:val="FF0000"/>
                <w:kern w:val="0"/>
                <w:szCs w:val="22"/>
                <w:lang w:val="pl-PL" w:eastAsia="pl-PL" w:bidi="ar-SA"/>
              </w:rPr>
            </w:pPr>
          </w:p>
        </w:tc>
      </w:tr>
      <w:tr w:rsidR="00A5489B" w:rsidRPr="00A5489B" w:rsidTr="00A5489B">
        <w:trPr>
          <w:trHeight w:val="102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36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Out-of-the box thinking – proszę opisać najoryginalniejszą według Państwa propozycję, którą zrealizowali Państwo w obszarze PR produktowego w ostatnich 2–3 latach: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27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lastRenderedPageBreak/>
              <w:t>37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opisać i wskazać rezultaty najbardziej kompleksowego projektu, w którym łączyli Państwo działania w mediach społecznościowych, współpracę z blogerami, media tradycyjne, WOMM i inne narzędzia/ kanały: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02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38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W jaki sposób wykorzystują Państwo media społecznościowe w działaniach PR produktowego? Proszę krótko opisać przykładowe projekty z ostatnich 2 lat: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0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39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Zrozumienie mediów – proszę opisać najlepszą współpracę z mediami / projekt, który przyniósł najlepszy (vs oczekiwania i możliwości) media coverage w obszarze komunikacji korporacyjnej (ostatnie 2–3 lata):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40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opisać efektywność Państwa najlepszego projektu w ramach komunikacji korporacyjnej i swój wkład w rezultaty projektu: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41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Czy pracowali Państwo nad „CEO profiling”?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Jeśli tak, to proszę podać przykłady z ostatnich 2–3 lat: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42</w:t>
            </w:r>
          </w:p>
        </w:tc>
        <w:tc>
          <w:tcPr>
            <w:tcW w:w="5417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Public Advocacy / Affairs  – proszę opisać, w jaki sposób i z jakim rezultatem prowadzili Państwo działania, w których wspierali Klientów w kształtowaniu zewnętrznego otoczenia w celu budowania korzystnych warunków do osiągania celów biznesowych Klienta: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43</w:t>
            </w:r>
          </w:p>
        </w:tc>
        <w:tc>
          <w:tcPr>
            <w:tcW w:w="5417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Cs/>
                <w:noProof/>
                <w:kern w:val="0"/>
                <w:szCs w:val="22"/>
                <w:lang w:val="pl-PL" w:eastAsia="pl-PL" w:bidi="ar-SA"/>
              </w:rPr>
              <w:t xml:space="preserve">ODPOWIEDŹ NA NINIEJSZY FORMULARZ PROSIMY ODESŁAĆ DO DNIA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____________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bCs/>
                <w:noProof/>
                <w:kern w:val="0"/>
                <w:szCs w:val="22"/>
                <w:lang w:val="pl-PL" w:eastAsia="pl-PL" w:bidi="ar-SA"/>
              </w:rPr>
              <w:t>NA ADRES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 ___________________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(uzupełnia Klient)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44</w:t>
            </w:r>
          </w:p>
        </w:tc>
        <w:tc>
          <w:tcPr>
            <w:tcW w:w="5417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Cs/>
                <w:noProof/>
                <w:kern w:val="0"/>
                <w:szCs w:val="22"/>
                <w:lang w:val="pl-PL" w:eastAsia="pl-PL" w:bidi="ar-SA"/>
              </w:rPr>
              <w:t>OCZEKIWANA FORMA ODPOWIEDZI AGENCJI NA NINIEJSZY FORMULARZ: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 </w:t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(uzupełnia Klient) np.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- wypełniony niniejszy dokument w postaci pliku .xls oraz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- prezentacja PDF maks. do 20 slajdów w odpowiedzi na pytania wymagające zaprezentowania prac, doświadczenia Agencji etc.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</w:p>
        </w:tc>
      </w:tr>
    </w:tbl>
    <w:p w:rsidR="00A05662" w:rsidRPr="00A5489B" w:rsidRDefault="00A05662" w:rsidP="00A5489B">
      <w:pPr>
        <w:rPr>
          <w:lang w:val="pl-PL"/>
        </w:rPr>
      </w:pPr>
    </w:p>
    <w:sectPr w:rsidR="00A05662" w:rsidRPr="00A5489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62" w:rsidRDefault="00763B62" w:rsidP="00A5789D">
      <w:r>
        <w:separator/>
      </w:r>
    </w:p>
  </w:endnote>
  <w:endnote w:type="continuationSeparator" w:id="0">
    <w:p w:rsidR="00763B62" w:rsidRDefault="00763B62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62" w:rsidRDefault="00763B62" w:rsidP="00A5789D">
      <w:r>
        <w:separator/>
      </w:r>
    </w:p>
  </w:footnote>
  <w:footnote w:type="continuationSeparator" w:id="0">
    <w:p w:rsidR="00763B62" w:rsidRDefault="00763B62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31F8E"/>
    <w:rsid w:val="001B70C6"/>
    <w:rsid w:val="00224818"/>
    <w:rsid w:val="0022664B"/>
    <w:rsid w:val="00254A34"/>
    <w:rsid w:val="00306BE9"/>
    <w:rsid w:val="004F1FA5"/>
    <w:rsid w:val="00510C32"/>
    <w:rsid w:val="00606F73"/>
    <w:rsid w:val="0062494C"/>
    <w:rsid w:val="0064536E"/>
    <w:rsid w:val="00763B62"/>
    <w:rsid w:val="00785F4D"/>
    <w:rsid w:val="007C3DCF"/>
    <w:rsid w:val="00934F49"/>
    <w:rsid w:val="00A05662"/>
    <w:rsid w:val="00A50633"/>
    <w:rsid w:val="00A5489B"/>
    <w:rsid w:val="00A5789D"/>
    <w:rsid w:val="00A804CA"/>
    <w:rsid w:val="00B96FB8"/>
    <w:rsid w:val="00D0596C"/>
    <w:rsid w:val="00DA726D"/>
    <w:rsid w:val="00DF147D"/>
    <w:rsid w:val="00DF7178"/>
    <w:rsid w:val="00E3061F"/>
    <w:rsid w:val="00E70483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EC2FA-F0BF-4122-B5D8-7C8963A58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C2D7E-91DA-45B4-AECC-D05EDC88C069}"/>
</file>

<file path=customXml/itemProps3.xml><?xml version="1.0" encoding="utf-8"?>
<ds:datastoreItem xmlns:ds="http://schemas.openxmlformats.org/officeDocument/2006/customXml" ds:itemID="{4AAC5AC7-4FB6-4C2A-89F2-FD83B6C43A68}"/>
</file>

<file path=customXml/itemProps4.xml><?xml version="1.0" encoding="utf-8"?>
<ds:datastoreItem xmlns:ds="http://schemas.openxmlformats.org/officeDocument/2006/customXml" ds:itemID="{CA277D6F-98F2-416D-AC2E-12F82C183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13</cp:revision>
  <cp:lastPrinted>2017-12-06T15:43:00Z</cp:lastPrinted>
  <dcterms:created xsi:type="dcterms:W3CDTF">2017-11-20T15:24:00Z</dcterms:created>
  <dcterms:modified xsi:type="dcterms:W3CDTF">2017-12-06T16:12:00Z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