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4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5116"/>
        <w:gridCol w:w="5514"/>
      </w:tblGrid>
      <w:tr w:rsidR="00C566AB" w:rsidRPr="00C566AB" w:rsidTr="00C566AB">
        <w:trPr>
          <w:trHeight w:val="93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cs="Times New Roman"/>
                <w:kern w:val="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0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b/>
                <w:bCs/>
                <w:kern w:val="0"/>
                <w:sz w:val="32"/>
                <w:szCs w:val="32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b/>
                <w:bCs/>
                <w:kern w:val="0"/>
                <w:sz w:val="32"/>
                <w:szCs w:val="32"/>
                <w:lang w:val="pl-PL" w:eastAsia="pl-PL" w:bidi="ar-SA"/>
              </w:rPr>
              <w:t>ZAPYTANIE O INFORMACJĘ (RFI – REQUEST FOR INFORMA</w:t>
            </w:r>
            <w:r w:rsidR="00E304E4">
              <w:rPr>
                <w:rFonts w:ascii="Calibri" w:hAnsi="Calibri" w:cs="Calibri"/>
                <w:b/>
                <w:bCs/>
                <w:kern w:val="0"/>
                <w:sz w:val="32"/>
                <w:szCs w:val="32"/>
                <w:lang w:val="pl-PL" w:eastAsia="pl-PL" w:bidi="ar-SA"/>
              </w:rPr>
              <w:t xml:space="preserve">TION) </w:t>
            </w:r>
            <w:r w:rsidR="00E304E4">
              <w:rPr>
                <w:rFonts w:ascii="Calibri" w:hAnsi="Calibri" w:cs="Calibri"/>
                <w:b/>
                <w:bCs/>
                <w:kern w:val="0"/>
                <w:sz w:val="32"/>
                <w:szCs w:val="32"/>
                <w:lang w:val="pl-PL" w:eastAsia="pl-PL" w:bidi="ar-SA"/>
              </w:rPr>
              <w:br/>
              <w:t>W KATEGORII FULL SERVICE</w:t>
            </w:r>
          </w:p>
        </w:tc>
      </w:tr>
      <w:tr w:rsidR="00C566AB" w:rsidRPr="00E304E4" w:rsidTr="00C566AB">
        <w:trPr>
          <w:trHeight w:val="1508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b/>
                <w:bCs/>
                <w:kern w:val="0"/>
                <w:sz w:val="32"/>
                <w:szCs w:val="32"/>
                <w:lang w:val="pl-PL" w:eastAsia="pl-PL" w:bidi="ar-SA"/>
              </w:rPr>
            </w:pP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Celem niniejszego dokumentu jest zebranie aktualnych informacji na temat Państwa Agencji (część A i B dokumentu) oraz pozyskanie informacji o specjalizacji i doświadczeniu Agencji (część C dokumentu) w zakresie: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 xml:space="preserve">________________________ 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t xml:space="preserve">określa Klient, np. komunikacja ATL, komunikacja BTL, itp. 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>Aby precyzyjnie określić poszukiwane informacje o specjalizacji i doświadczeniu Agencji, polecamy skorzystać z dokumentu "Scope of Work - Lista produktów i usług Agencji komunikacji marketingowej w kategorii full service". Dokument dostępny na: http://www.dobryprzetarg.com.pl/kategorie/przetarg-na-full-service.html</w:t>
            </w:r>
          </w:p>
        </w:tc>
      </w:tr>
      <w:tr w:rsidR="00C566AB" w:rsidRPr="00E304E4" w:rsidTr="00C566AB">
        <w:trPr>
          <w:trHeight w:val="281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C566AB" w:rsidRPr="00C566AB" w:rsidTr="00C566AB">
        <w:trPr>
          <w:trHeight w:val="37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B" w:rsidRPr="00C566AB" w:rsidRDefault="00E304E4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 w:bidi="ar-SA"/>
              </w:rPr>
              <w:t>CZĘŚĆ A: INFORMACJE KONTAKTOWE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 w:bidi="ar-SA"/>
              </w:rPr>
            </w:pPr>
          </w:p>
        </w:tc>
      </w:tr>
      <w:tr w:rsidR="00C566AB" w:rsidRPr="00C566AB" w:rsidTr="00C566AB">
        <w:trPr>
          <w:trHeight w:val="462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Pełna nazwa firmy: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C566AB" w:rsidTr="00C566AB">
        <w:trPr>
          <w:trHeight w:val="456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Adres firmy: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C566AB" w:rsidTr="00C566AB">
        <w:trPr>
          <w:trHeight w:val="406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Adres strony www: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44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Numery NIP, REGON i KRS: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563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5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E304E4" w:rsidRDefault="00E304E4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Wyznaczona do kontaktu osoba z Agencji (stanowisko /</w:t>
            </w:r>
            <w:r w:rsidRP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e-mail / telefon komórkowy)</w:t>
            </w:r>
            <w:r w:rsidRP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E304E4">
        <w:trPr>
          <w:trHeight w:val="496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6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E304E4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Osoby zarządzające (proszę podać nazwiska, stanowiska, kontakt)</w:t>
            </w:r>
            <w:r w:rsidR="00E304E4" w:rsidRP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281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C566AB" w:rsidRPr="00E304E4" w:rsidTr="00C566AB">
        <w:trPr>
          <w:trHeight w:val="281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6AB" w:rsidRPr="00C566AB" w:rsidRDefault="00E304E4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 w:bidi="ar-SA"/>
              </w:rPr>
              <w:t>CZĘŚĆ B: INFORMACJE O AGENCJI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 w:bidi="ar-SA"/>
              </w:rPr>
            </w:pPr>
          </w:p>
        </w:tc>
      </w:tr>
      <w:tr w:rsidR="00C566AB" w:rsidRPr="00C566AB" w:rsidTr="00C566AB">
        <w:trPr>
          <w:trHeight w:val="48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7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Rok założenia firmy: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593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8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Kapitał i struktura własnościowa oraz spółka matka i spółki zależne (jeśli istnieją):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459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9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Wysokość ubezpieczenia działalności OC (jeśli istnieje):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C566AB" w:rsidTr="00C566AB">
        <w:trPr>
          <w:trHeight w:val="429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10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Przychody ogółem - 3 ostatnie lata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44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11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Zysk i strata - 3 ostatnie lata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57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12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Liczba zatrudnionych pracowników w pełnym wymiarze godzin / współpracowników - 3 ostatnie lata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C566AB" w:rsidTr="00C566AB">
        <w:trPr>
          <w:trHeight w:val="853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13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Struktura organizacyjna: zarząd, kierownictwo oraz kluczowi pracownicy. Prosimy o wskazanie liczby osób w poszczególnych działach: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801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14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t>Specjalizacja Agencji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: zakres działalności i posiadanych przez zespół kompetencji, ze wskazaniem </w:t>
            </w: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t>3 kluczowych kompetencji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. 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296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15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Kierunek rozwoju firmy na najbliższe 2-3 lata.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326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16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Jak Państwo pos</w:t>
            </w:r>
            <w:r w:rsid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trzegają swoją pozycję na rynku: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1617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17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E304E4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t>Główni Klienci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 ze wskazaniem: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- obsługiwanych marek,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-  zakresu usług/prac realizowanych dla marki,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-  informacji o rodzaju współpracy (obsługa stała czy projektow</w:t>
            </w:r>
            <w:r w:rsid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a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),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-  top 5 największych Klientów Age</w:t>
            </w:r>
            <w:r w:rsidR="0005709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n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cji</w:t>
            </w:r>
            <w:r w:rsid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 - podział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procentowy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 sprzedaży w sprzedaży ogółem</w:t>
            </w:r>
            <w:r w:rsid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 dla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 5 największych Klientów Agencji (bez nazw Reklamodawców)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593"/>
        </w:trPr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18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Aktualni Klienci Agencji, którzy mogą stanowić konkurencję dla Reklamodawcy (organizatora niniejszego Zapytania o 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lastRenderedPageBreak/>
              <w:t>Informację):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lastRenderedPageBreak/>
              <w:t> </w:t>
            </w:r>
          </w:p>
        </w:tc>
      </w:tr>
      <w:tr w:rsidR="00C566AB" w:rsidRPr="00E304E4" w:rsidTr="00C566AB">
        <w:trPr>
          <w:trHeight w:val="563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lastRenderedPageBreak/>
              <w:t>19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Kopie aktualnych referencji (ostatnie 2 lata, włączając obecny rok) – prosimy o dołączenie ich do odpowiedzi na niniejszy formularz.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C566AB" w:rsidTr="00C566AB">
        <w:trPr>
          <w:trHeight w:val="38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20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Klienci utraceni - 2 ostatnie lata: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C566AB" w:rsidTr="00C566AB">
        <w:trPr>
          <w:trHeight w:val="37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21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Klienci pozyskani - 2 ostatnie lata: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1031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22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Nagrody otrzymane w 2 ostatnich latach - 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prosimy o podanie nagrodzonych prac w następujący sposób: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- nazwa i krótki opis nagrody, kategoria,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- link www do nagrodzonej pracy i / lub kampanii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C566AB" w:rsidTr="00C566AB">
        <w:trPr>
          <w:trHeight w:val="35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23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Osiągnięcia w 2 ostatnich latach: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47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24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Inne informacje na temat Państwa Agencji, które uznają Państwo za istotne: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281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C566AB" w:rsidRPr="00C566AB" w:rsidTr="00C566AB">
        <w:trPr>
          <w:trHeight w:val="742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0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 w:bidi="ar-SA"/>
              </w:rPr>
              <w:t>CZĘŚĆ C: DOŚWIADCZENIE AGENCJI (ISTOTNE DLA EWENT. WSPÓŁPRACY AGENCJI Z KLIENTEM)</w:t>
            </w:r>
          </w:p>
        </w:tc>
      </w:tr>
      <w:tr w:rsidR="00C566AB" w:rsidRPr="00E304E4" w:rsidTr="00C566AB">
        <w:trPr>
          <w:trHeight w:val="2479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25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Informacje o doświadczeniu Agencji 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w następującym sektorze rynku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t xml:space="preserve"> ___________________ 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>określa Klient, np. farmacja, usługi, motoryzacja.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Proszę podać 2-3 przykłady Państwa doświadczeń adekwatnych i ważnych dla ewentualnej współpracy ze wskazaniem: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- marki,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- precyzyjnego zakresu zrealizowanych dla niej usług,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- terminu realizacji (miesiąc-rok),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>- uzyskanych rezultatów, do których przyczyniła się Państwa Agencja.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149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26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E4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Doświadczenie Agencji (ważne wg Państwa) w innym sektorze rynku niż podany powyżej.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 w:type="page"/>
            </w:r>
          </w:p>
          <w:p w:rsidR="00E304E4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Prosimy o krótką prezentację /opis kampanii lub projektu, który Państwo</w:t>
            </w:r>
            <w:r w:rsidR="00E304E4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 uważają za swoje ważne osiągnię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cie i realizację założeń.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 w:type="page"/>
            </w:r>
            <w:bookmarkStart w:id="0" w:name="_GoBack"/>
            <w:bookmarkEnd w:id="0"/>
          </w:p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Sugerowany schemat opisu: punkt wyjścia, cele, sposób realizacji i osiągnięte efekty.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1686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27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Dostępność Agencji w ewentualnym procesie przetargowym Klienta i/lub współpracy zgodnie z następującym harmonogramem: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1 ewentualny proces przetargowy w terminach 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t>__________________________________________________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>określa Klient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  <w:t xml:space="preserve">2 start ewentualnej współpracy 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t>__________________________________________________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>określa Klient</w:t>
            </w:r>
          </w:p>
        </w:tc>
      </w:tr>
      <w:tr w:rsidR="00C566AB" w:rsidRPr="00E304E4" w:rsidTr="00C566AB">
        <w:trPr>
          <w:trHeight w:val="281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b/>
                <w:bCs/>
                <w:kern w:val="0"/>
                <w:sz w:val="28"/>
                <w:szCs w:val="28"/>
                <w:lang w:val="pl-PL" w:eastAsia="pl-PL" w:bidi="ar-SA"/>
              </w:rPr>
              <w:t> </w:t>
            </w:r>
          </w:p>
        </w:tc>
      </w:tr>
      <w:tr w:rsidR="00C566AB" w:rsidRPr="00E304E4" w:rsidTr="00C566AB">
        <w:trPr>
          <w:trHeight w:val="174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28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spacing w:after="24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t>ODPOWIEDŹ NA NINIEJSZY FORMULARZ PROSIMY ODESŁAĆ:</w:t>
            </w: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br/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t>DO DNIA</w:t>
            </w: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br/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t>__________________________________________________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>określa Klient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</w: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t>NA ADRES E-MAIL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t xml:space="preserve">  __________________________________________________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>określa Klient</w:t>
            </w:r>
          </w:p>
        </w:tc>
      </w:tr>
      <w:tr w:rsidR="00C566AB" w:rsidRPr="00C566AB" w:rsidTr="00C566AB">
        <w:trPr>
          <w:trHeight w:val="638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>29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DANE KONTAKTOWE OSÓB ZE STRONY KLIENTA </w:t>
            </w: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br/>
              <w:t>W PRZYPADKU PYTAŃ DO NINIEJSZEGO FORMULARZA: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t>__________________________________________________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>określa Klient</w:t>
            </w:r>
          </w:p>
        </w:tc>
      </w:tr>
      <w:tr w:rsidR="00C566AB" w:rsidRPr="00C566AB" w:rsidTr="00C566AB">
        <w:trPr>
          <w:trHeight w:val="1736"/>
        </w:trPr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center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lastRenderedPageBreak/>
              <w:t>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val="pl-PL" w:eastAsia="pl-PL" w:bidi="ar-SA"/>
              </w:rPr>
              <w:t>OCZEKIWANA FORMA ODPOWIEDZI AGENCJI NA NINIEJSZY FORMULARZ: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Pr="00C566AB">
              <w:rPr>
                <w:rFonts w:ascii="Calibri" w:hAnsi="Calibri" w:cs="Calibri"/>
                <w:kern w:val="0"/>
                <w:sz w:val="20"/>
                <w:szCs w:val="20"/>
                <w:lang w:val="pl-PL" w:eastAsia="pl-PL" w:bidi="ar-SA"/>
              </w:rPr>
              <w:br/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t xml:space="preserve">np. 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>1. wypełniony niniejszy dokument w postaci plik xls oraz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 xml:space="preserve">2. prezentacja PDF maksymalnie do 20 slajdów 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>w odpowiedzi na pytania wymagające zaprezentowania prac i doświadczenia Agencji.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t>__________________________________________________</w:t>
            </w:r>
            <w:r w:rsidRPr="00C566AB">
              <w:rPr>
                <w:rFonts w:ascii="Calibri" w:hAnsi="Calibri" w:cs="Calibri"/>
                <w:color w:val="C00000"/>
                <w:kern w:val="0"/>
                <w:sz w:val="20"/>
                <w:szCs w:val="20"/>
                <w:lang w:val="pl-PL" w:eastAsia="pl-PL" w:bidi="ar-SA"/>
              </w:rPr>
              <w:br/>
              <w:t>określa Klient</w:t>
            </w:r>
          </w:p>
        </w:tc>
      </w:tr>
      <w:tr w:rsidR="00C566AB" w:rsidRPr="00C566AB" w:rsidTr="00C566AB">
        <w:trPr>
          <w:trHeight w:val="38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i/>
                <w:iCs/>
                <w:kern w:val="0"/>
                <w:sz w:val="20"/>
                <w:szCs w:val="20"/>
                <w:lang w:val="pl-PL" w:eastAsia="pl-PL" w:bidi="ar-SA"/>
              </w:rPr>
            </w:pPr>
            <w:r w:rsidRPr="00C566AB">
              <w:rPr>
                <w:rFonts w:ascii="Calibri" w:hAnsi="Calibri" w:cs="Calibri"/>
                <w:i/>
                <w:iCs/>
                <w:kern w:val="0"/>
                <w:sz w:val="20"/>
                <w:szCs w:val="20"/>
                <w:lang w:val="pl-PL" w:eastAsia="pl-PL" w:bidi="ar-SA"/>
              </w:rPr>
              <w:t>KONIEC DOKUMENTU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color w:val="000000"/>
                <w:kern w:val="0"/>
                <w:szCs w:val="22"/>
                <w:lang w:val="pl-PL" w:eastAsia="pl-PL" w:bidi="ar-SA"/>
              </w:rPr>
            </w:pPr>
          </w:p>
          <w:tbl>
            <w:tblPr>
              <w:tblW w:w="537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74"/>
            </w:tblGrid>
            <w:tr w:rsidR="00C566AB" w:rsidRPr="00C566AB" w:rsidTr="00C566AB">
              <w:trPr>
                <w:trHeight w:val="385"/>
                <w:tblCellSpacing w:w="0" w:type="dxa"/>
              </w:trPr>
              <w:tc>
                <w:tcPr>
                  <w:tcW w:w="5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66AB" w:rsidRPr="00C566AB" w:rsidRDefault="00C566AB" w:rsidP="00C566AB">
                  <w:pPr>
                    <w:suppressAutoHyphens w:val="0"/>
                    <w:ind w:left="0" w:firstLine="0"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val="pl-PL" w:eastAsia="pl-PL" w:bidi="ar-SA"/>
                    </w:rPr>
                  </w:pPr>
                  <w:r w:rsidRPr="00C566AB">
                    <w:rPr>
                      <w:rFonts w:ascii="Calibri" w:hAnsi="Calibri" w:cs="Calibri"/>
                      <w:color w:val="000000"/>
                      <w:kern w:val="0"/>
                      <w:sz w:val="20"/>
                      <w:szCs w:val="20"/>
                      <w:lang w:val="pl-PL" w:eastAsia="pl-PL" w:bidi="ar-SA"/>
                    </w:rPr>
                    <w:t> </w:t>
                  </w:r>
                </w:p>
              </w:tc>
            </w:tr>
          </w:tbl>
          <w:p w:rsidR="00C566AB" w:rsidRPr="00C566AB" w:rsidRDefault="00C566AB" w:rsidP="00C566AB">
            <w:pPr>
              <w:suppressAutoHyphens w:val="0"/>
              <w:ind w:left="0" w:firstLine="0"/>
              <w:jc w:val="left"/>
              <w:rPr>
                <w:rFonts w:ascii="Calibri" w:hAnsi="Calibri" w:cs="Calibri"/>
                <w:color w:val="000000"/>
                <w:kern w:val="0"/>
                <w:szCs w:val="22"/>
                <w:lang w:val="pl-PL" w:eastAsia="pl-PL" w:bidi="ar-SA"/>
              </w:rPr>
            </w:pPr>
          </w:p>
        </w:tc>
      </w:tr>
    </w:tbl>
    <w:p w:rsidR="00A05662" w:rsidRPr="00C566AB" w:rsidRDefault="00A05662" w:rsidP="00C566AB"/>
    <w:sectPr w:rsidR="00A05662" w:rsidRPr="00C566AB" w:rsidSect="00E3061F">
      <w:headerReference w:type="default" r:id="rId9"/>
      <w:footerReference w:type="default" r:id="rId10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DE" w:rsidRDefault="00563CDE" w:rsidP="00A5789D">
      <w:r>
        <w:separator/>
      </w:r>
    </w:p>
  </w:endnote>
  <w:endnote w:type="continuationSeparator" w:id="0">
    <w:p w:rsidR="00563CDE" w:rsidRDefault="00563CDE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0709E056" wp14:editId="20EFFD2A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DE" w:rsidRDefault="00563CDE" w:rsidP="00A5789D">
      <w:r>
        <w:separator/>
      </w:r>
    </w:p>
  </w:footnote>
  <w:footnote w:type="continuationSeparator" w:id="0">
    <w:p w:rsidR="00563CDE" w:rsidRDefault="00563CDE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4DBE7A9C" wp14:editId="1F72829F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93595"/>
    <w:multiLevelType w:val="hybridMultilevel"/>
    <w:tmpl w:val="CC6242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8C25B2"/>
    <w:multiLevelType w:val="hybridMultilevel"/>
    <w:tmpl w:val="BE1E2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B10BE"/>
    <w:multiLevelType w:val="hybridMultilevel"/>
    <w:tmpl w:val="E6D28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D597B"/>
    <w:multiLevelType w:val="hybridMultilevel"/>
    <w:tmpl w:val="339410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95F3B"/>
    <w:multiLevelType w:val="hybridMultilevel"/>
    <w:tmpl w:val="70481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868B5"/>
    <w:multiLevelType w:val="hybridMultilevel"/>
    <w:tmpl w:val="41D4D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6440E4"/>
    <w:multiLevelType w:val="hybridMultilevel"/>
    <w:tmpl w:val="77C8B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B5805"/>
    <w:multiLevelType w:val="hybridMultilevel"/>
    <w:tmpl w:val="1DBE6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F5EF0"/>
    <w:multiLevelType w:val="hybridMultilevel"/>
    <w:tmpl w:val="F1FACEEC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D"/>
    <w:rsid w:val="000001C1"/>
    <w:rsid w:val="00031F8E"/>
    <w:rsid w:val="0005709B"/>
    <w:rsid w:val="001B70C6"/>
    <w:rsid w:val="00224818"/>
    <w:rsid w:val="0022664B"/>
    <w:rsid w:val="00254A34"/>
    <w:rsid w:val="00306BE9"/>
    <w:rsid w:val="004F1FA5"/>
    <w:rsid w:val="00510C32"/>
    <w:rsid w:val="00563CDE"/>
    <w:rsid w:val="00606F73"/>
    <w:rsid w:val="0062494C"/>
    <w:rsid w:val="0064536E"/>
    <w:rsid w:val="00763B62"/>
    <w:rsid w:val="00785F4D"/>
    <w:rsid w:val="007C3DCF"/>
    <w:rsid w:val="00934F49"/>
    <w:rsid w:val="00A05662"/>
    <w:rsid w:val="00A50633"/>
    <w:rsid w:val="00A5489B"/>
    <w:rsid w:val="00A5789D"/>
    <w:rsid w:val="00A804CA"/>
    <w:rsid w:val="00AD4BFA"/>
    <w:rsid w:val="00B96FB8"/>
    <w:rsid w:val="00C566AB"/>
    <w:rsid w:val="00D0596C"/>
    <w:rsid w:val="00D0673D"/>
    <w:rsid w:val="00DA726D"/>
    <w:rsid w:val="00DF147D"/>
    <w:rsid w:val="00DF7178"/>
    <w:rsid w:val="00E304E4"/>
    <w:rsid w:val="00E3061F"/>
    <w:rsid w:val="00E54646"/>
    <w:rsid w:val="00E70483"/>
    <w:rsid w:val="00EC4F3D"/>
    <w:rsid w:val="00F3252A"/>
    <w:rsid w:val="00F5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62"/>
    <w:pPr>
      <w:keepNext/>
      <w:keepLines/>
      <w:suppressAutoHyphens w:val="0"/>
      <w:spacing w:before="480" w:line="336" w:lineRule="auto"/>
      <w:ind w:left="115"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pl-PL" w:eastAsia="nl-N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character" w:customStyle="1" w:styleId="apple-converted-space">
    <w:name w:val="apple-converted-space"/>
    <w:rsid w:val="004F1FA5"/>
  </w:style>
  <w:style w:type="character" w:customStyle="1" w:styleId="Nagwek1Znak">
    <w:name w:val="Nagłówek 1 Znak"/>
    <w:basedOn w:val="Domylnaczcionkaakapitu"/>
    <w:link w:val="Nagwek1"/>
    <w:uiPriority w:val="9"/>
    <w:rsid w:val="00A0566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nl-NL"/>
    </w:rPr>
  </w:style>
  <w:style w:type="paragraph" w:styleId="Data">
    <w:name w:val="Date"/>
    <w:basedOn w:val="Normalny"/>
    <w:next w:val="Normalny"/>
    <w:link w:val="DataZnak"/>
    <w:uiPriority w:val="99"/>
    <w:qFormat/>
    <w:rsid w:val="00A05662"/>
    <w:pPr>
      <w:suppressAutoHyphens w:val="0"/>
      <w:spacing w:after="40"/>
      <w:ind w:left="0" w:firstLine="0"/>
      <w:jc w:val="left"/>
    </w:pPr>
    <w:rPr>
      <w:rFonts w:asciiTheme="majorHAnsi" w:eastAsiaTheme="minorHAnsi" w:hAnsiTheme="majorHAnsi" w:cstheme="majorBidi"/>
      <w:color w:val="000000" w:themeColor="text1"/>
      <w:kern w:val="0"/>
      <w:sz w:val="36"/>
      <w:szCs w:val="36"/>
      <w:lang w:val="pl-PL" w:eastAsia="nl-NL" w:bidi="ar-SA"/>
    </w:rPr>
  </w:style>
  <w:style w:type="character" w:customStyle="1" w:styleId="DataZnak">
    <w:name w:val="Data Znak"/>
    <w:basedOn w:val="Domylnaczcionkaakapitu"/>
    <w:link w:val="Data"/>
    <w:uiPriority w:val="99"/>
    <w:rsid w:val="00A05662"/>
    <w:rPr>
      <w:rFonts w:asciiTheme="majorHAnsi" w:hAnsiTheme="majorHAnsi" w:cstheme="majorBidi"/>
      <w:color w:val="000000" w:themeColor="text1"/>
      <w:sz w:val="36"/>
      <w:szCs w:val="36"/>
      <w:lang w:eastAsia="nl-NL"/>
    </w:rPr>
  </w:style>
  <w:style w:type="paragraph" w:customStyle="1" w:styleId="Nagwekformularza">
    <w:name w:val="Nagłówek formularza"/>
    <w:basedOn w:val="Normalny"/>
    <w:qFormat/>
    <w:rsid w:val="00A05662"/>
    <w:pPr>
      <w:suppressAutoHyphens w:val="0"/>
      <w:spacing w:before="320"/>
      <w:ind w:left="0" w:firstLine="0"/>
      <w:jc w:val="left"/>
    </w:pPr>
    <w:rPr>
      <w:rFonts w:asciiTheme="minorHAnsi" w:eastAsiaTheme="minorHAnsi" w:hAnsiTheme="minorHAnsi" w:cstheme="minorBidi"/>
      <w:b/>
      <w:color w:val="404040" w:themeColor="text1" w:themeTint="BF"/>
      <w:kern w:val="0"/>
      <w:sz w:val="20"/>
      <w:szCs w:val="26"/>
      <w:lang w:val="pl-PL" w:eastAsia="nl-NL" w:bidi="ar-SA"/>
    </w:rPr>
  </w:style>
  <w:style w:type="table" w:styleId="Tabela-Siatka">
    <w:name w:val="Table Grid"/>
    <w:basedOn w:val="Standardowy"/>
    <w:uiPriority w:val="59"/>
    <w:rsid w:val="00A0566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2"/>
    <w:qFormat/>
    <w:rsid w:val="00A05662"/>
    <w:pPr>
      <w:suppressAutoHyphens w:val="0"/>
      <w:spacing w:after="40"/>
      <w:ind w:left="115" w:right="115" w:firstLine="0"/>
      <w:jc w:val="left"/>
    </w:pPr>
    <w:rPr>
      <w:rFonts w:asciiTheme="minorHAnsi" w:eastAsiaTheme="minorHAnsi" w:hAnsiTheme="minorHAnsi" w:cstheme="minorBidi"/>
      <w:b/>
      <w:color w:val="4F81BD" w:themeColor="accent1"/>
      <w:kern w:val="0"/>
      <w:sz w:val="44"/>
      <w:szCs w:val="44"/>
      <w:lang w:val="pl-PL" w:eastAsia="nl-NL" w:bidi="ar-SA"/>
    </w:rPr>
  </w:style>
  <w:style w:type="character" w:customStyle="1" w:styleId="TytuZnak">
    <w:name w:val="Tytuł Znak"/>
    <w:basedOn w:val="Domylnaczcionkaakapitu"/>
    <w:link w:val="Tytu"/>
    <w:uiPriority w:val="2"/>
    <w:rsid w:val="00A05662"/>
    <w:rPr>
      <w:b/>
      <w:color w:val="4F81BD" w:themeColor="accent1"/>
      <w:sz w:val="44"/>
      <w:szCs w:val="44"/>
      <w:lang w:eastAsia="nl-NL"/>
    </w:rPr>
  </w:style>
  <w:style w:type="paragraph" w:customStyle="1" w:styleId="Tekstformularza">
    <w:name w:val="Tekst formularza"/>
    <w:basedOn w:val="Normalny"/>
    <w:qFormat/>
    <w:rsid w:val="00A05662"/>
    <w:pPr>
      <w:suppressAutoHyphens w:val="0"/>
      <w:spacing w:line="264" w:lineRule="auto"/>
      <w:ind w:left="0" w:firstLine="0"/>
      <w:jc w:val="left"/>
    </w:pPr>
    <w:rPr>
      <w:rFonts w:asciiTheme="minorHAnsi" w:eastAsiaTheme="minorHAnsi" w:hAnsiTheme="minorHAnsi" w:cstheme="minorBidi"/>
      <w:color w:val="4F81BD" w:themeColor="accent1"/>
      <w:kern w:val="0"/>
      <w:sz w:val="18"/>
      <w:szCs w:val="20"/>
      <w:lang w:val="pl-PL" w:eastAsia="nl-NL" w:bidi="ar-SA"/>
    </w:rPr>
  </w:style>
  <w:style w:type="paragraph" w:customStyle="1" w:styleId="Teksttabeli">
    <w:name w:val="Tekst tabeli"/>
    <w:basedOn w:val="Normalny"/>
    <w:qFormat/>
    <w:rsid w:val="00A05662"/>
    <w:pPr>
      <w:suppressAutoHyphens w:val="0"/>
      <w:spacing w:before="120" w:after="120" w:line="336" w:lineRule="auto"/>
      <w:ind w:left="115" w:right="115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62"/>
    <w:pPr>
      <w:keepNext/>
      <w:keepLines/>
      <w:suppressAutoHyphens w:val="0"/>
      <w:spacing w:before="480" w:line="336" w:lineRule="auto"/>
      <w:ind w:left="115"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pl-PL" w:eastAsia="nl-N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character" w:customStyle="1" w:styleId="apple-converted-space">
    <w:name w:val="apple-converted-space"/>
    <w:rsid w:val="004F1FA5"/>
  </w:style>
  <w:style w:type="character" w:customStyle="1" w:styleId="Nagwek1Znak">
    <w:name w:val="Nagłówek 1 Znak"/>
    <w:basedOn w:val="Domylnaczcionkaakapitu"/>
    <w:link w:val="Nagwek1"/>
    <w:uiPriority w:val="9"/>
    <w:rsid w:val="00A0566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nl-NL"/>
    </w:rPr>
  </w:style>
  <w:style w:type="paragraph" w:styleId="Data">
    <w:name w:val="Date"/>
    <w:basedOn w:val="Normalny"/>
    <w:next w:val="Normalny"/>
    <w:link w:val="DataZnak"/>
    <w:uiPriority w:val="99"/>
    <w:qFormat/>
    <w:rsid w:val="00A05662"/>
    <w:pPr>
      <w:suppressAutoHyphens w:val="0"/>
      <w:spacing w:after="40"/>
      <w:ind w:left="0" w:firstLine="0"/>
      <w:jc w:val="left"/>
    </w:pPr>
    <w:rPr>
      <w:rFonts w:asciiTheme="majorHAnsi" w:eastAsiaTheme="minorHAnsi" w:hAnsiTheme="majorHAnsi" w:cstheme="majorBidi"/>
      <w:color w:val="000000" w:themeColor="text1"/>
      <w:kern w:val="0"/>
      <w:sz w:val="36"/>
      <w:szCs w:val="36"/>
      <w:lang w:val="pl-PL" w:eastAsia="nl-NL" w:bidi="ar-SA"/>
    </w:rPr>
  </w:style>
  <w:style w:type="character" w:customStyle="1" w:styleId="DataZnak">
    <w:name w:val="Data Znak"/>
    <w:basedOn w:val="Domylnaczcionkaakapitu"/>
    <w:link w:val="Data"/>
    <w:uiPriority w:val="99"/>
    <w:rsid w:val="00A05662"/>
    <w:rPr>
      <w:rFonts w:asciiTheme="majorHAnsi" w:hAnsiTheme="majorHAnsi" w:cstheme="majorBidi"/>
      <w:color w:val="000000" w:themeColor="text1"/>
      <w:sz w:val="36"/>
      <w:szCs w:val="36"/>
      <w:lang w:eastAsia="nl-NL"/>
    </w:rPr>
  </w:style>
  <w:style w:type="paragraph" w:customStyle="1" w:styleId="Nagwekformularza">
    <w:name w:val="Nagłówek formularza"/>
    <w:basedOn w:val="Normalny"/>
    <w:qFormat/>
    <w:rsid w:val="00A05662"/>
    <w:pPr>
      <w:suppressAutoHyphens w:val="0"/>
      <w:spacing w:before="320"/>
      <w:ind w:left="0" w:firstLine="0"/>
      <w:jc w:val="left"/>
    </w:pPr>
    <w:rPr>
      <w:rFonts w:asciiTheme="minorHAnsi" w:eastAsiaTheme="minorHAnsi" w:hAnsiTheme="minorHAnsi" w:cstheme="minorBidi"/>
      <w:b/>
      <w:color w:val="404040" w:themeColor="text1" w:themeTint="BF"/>
      <w:kern w:val="0"/>
      <w:sz w:val="20"/>
      <w:szCs w:val="26"/>
      <w:lang w:val="pl-PL" w:eastAsia="nl-NL" w:bidi="ar-SA"/>
    </w:rPr>
  </w:style>
  <w:style w:type="table" w:styleId="Tabela-Siatka">
    <w:name w:val="Table Grid"/>
    <w:basedOn w:val="Standardowy"/>
    <w:uiPriority w:val="59"/>
    <w:rsid w:val="00A0566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2"/>
    <w:qFormat/>
    <w:rsid w:val="00A05662"/>
    <w:pPr>
      <w:suppressAutoHyphens w:val="0"/>
      <w:spacing w:after="40"/>
      <w:ind w:left="115" w:right="115" w:firstLine="0"/>
      <w:jc w:val="left"/>
    </w:pPr>
    <w:rPr>
      <w:rFonts w:asciiTheme="minorHAnsi" w:eastAsiaTheme="minorHAnsi" w:hAnsiTheme="minorHAnsi" w:cstheme="minorBidi"/>
      <w:b/>
      <w:color w:val="4F81BD" w:themeColor="accent1"/>
      <w:kern w:val="0"/>
      <w:sz w:val="44"/>
      <w:szCs w:val="44"/>
      <w:lang w:val="pl-PL" w:eastAsia="nl-NL" w:bidi="ar-SA"/>
    </w:rPr>
  </w:style>
  <w:style w:type="character" w:customStyle="1" w:styleId="TytuZnak">
    <w:name w:val="Tytuł Znak"/>
    <w:basedOn w:val="Domylnaczcionkaakapitu"/>
    <w:link w:val="Tytu"/>
    <w:uiPriority w:val="2"/>
    <w:rsid w:val="00A05662"/>
    <w:rPr>
      <w:b/>
      <w:color w:val="4F81BD" w:themeColor="accent1"/>
      <w:sz w:val="44"/>
      <w:szCs w:val="44"/>
      <w:lang w:eastAsia="nl-NL"/>
    </w:rPr>
  </w:style>
  <w:style w:type="paragraph" w:customStyle="1" w:styleId="Tekstformularza">
    <w:name w:val="Tekst formularza"/>
    <w:basedOn w:val="Normalny"/>
    <w:qFormat/>
    <w:rsid w:val="00A05662"/>
    <w:pPr>
      <w:suppressAutoHyphens w:val="0"/>
      <w:spacing w:line="264" w:lineRule="auto"/>
      <w:ind w:left="0" w:firstLine="0"/>
      <w:jc w:val="left"/>
    </w:pPr>
    <w:rPr>
      <w:rFonts w:asciiTheme="minorHAnsi" w:eastAsiaTheme="minorHAnsi" w:hAnsiTheme="minorHAnsi" w:cstheme="minorBidi"/>
      <w:color w:val="4F81BD" w:themeColor="accent1"/>
      <w:kern w:val="0"/>
      <w:sz w:val="18"/>
      <w:szCs w:val="20"/>
      <w:lang w:val="pl-PL" w:eastAsia="nl-NL" w:bidi="ar-SA"/>
    </w:rPr>
  </w:style>
  <w:style w:type="paragraph" w:customStyle="1" w:styleId="Teksttabeli">
    <w:name w:val="Tekst tabeli"/>
    <w:basedOn w:val="Normalny"/>
    <w:qFormat/>
    <w:rsid w:val="00A05662"/>
    <w:pPr>
      <w:suppressAutoHyphens w:val="0"/>
      <w:spacing w:before="120" w:after="120" w:line="336" w:lineRule="auto"/>
      <w:ind w:left="115" w:right="115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3DE2705EBE84C91A62E2EAE173F97" ma:contentTypeVersion="9" ma:contentTypeDescription="Utwórz nowy dokument." ma:contentTypeScope="" ma:versionID="ce5a5478238584c4e9824bba8c91f945">
  <xsd:schema xmlns:xsd="http://www.w3.org/2001/XMLSchema" xmlns:xs="http://www.w3.org/2001/XMLSchema" xmlns:p="http://schemas.microsoft.com/office/2006/metadata/properties" xmlns:ns2="61cadd82-ced8-4a79-bbec-4098df330b3d" xmlns:ns3="075de586-aaf9-465f-b665-d8725640ffef" targetNamespace="http://schemas.microsoft.com/office/2006/metadata/properties" ma:root="true" ma:fieldsID="b0b2bf57630cc96f49e80908ff8fb75a" ns2:_="" ns3:_="">
    <xsd:import namespace="61cadd82-ced8-4a79-bbec-4098df330b3d"/>
    <xsd:import namespace="075de586-aaf9-465f-b665-d8725640f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dd82-ced8-4a79-bbec-4098df33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de586-aaf9-465f-b665-d8725640f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13A53-341F-4E57-9536-EABCCFD14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917A51-44F8-48DD-BA83-F887E0570457}"/>
</file>

<file path=customXml/itemProps3.xml><?xml version="1.0" encoding="utf-8"?>
<ds:datastoreItem xmlns:ds="http://schemas.openxmlformats.org/officeDocument/2006/customXml" ds:itemID="{7F2AAA3D-731F-4741-9714-35816C9F4FCE}"/>
</file>

<file path=customXml/itemProps4.xml><?xml version="1.0" encoding="utf-8"?>
<ds:datastoreItem xmlns:ds="http://schemas.openxmlformats.org/officeDocument/2006/customXml" ds:itemID="{3632CB0E-0294-49C0-9F5F-278E04EBE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5</cp:revision>
  <cp:lastPrinted>2017-12-06T15:43:00Z</cp:lastPrinted>
  <dcterms:created xsi:type="dcterms:W3CDTF">2018-03-29T11:39:00Z</dcterms:created>
  <dcterms:modified xsi:type="dcterms:W3CDTF">2018-04-03T15:30:00Z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0x010100F393DE2705EBE84C91A62E2EAE173F97</vt:lpwstr>
  </property>
</Properties>
</file>